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961A36"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ПРИНЯТО  </w:t>
                  </w:r>
                </w:p>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4F342E" w:rsidRPr="00E97119" w:rsidRDefault="004F342E" w:rsidP="004F342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sidR="00CC0CF4">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4F342E" w:rsidRPr="001B1FFC" w:rsidRDefault="004F342E" w:rsidP="004F342E">
                  <w:pPr>
                    <w:adjustRightInd w:val="0"/>
                    <w:ind w:right="-1"/>
                    <w:rPr>
                      <w:sz w:val="24"/>
                    </w:rPr>
                  </w:pPr>
                  <w:r>
                    <w:rPr>
                      <w:sz w:val="24"/>
                    </w:rPr>
                    <w:t xml:space="preserve"> </w:t>
                  </w:r>
                </w:p>
                <w:p w:rsidR="00E53AE8" w:rsidRPr="001B1FFC" w:rsidRDefault="00E53AE8" w:rsidP="00CD09F8">
                  <w:pPr>
                    <w:adjustRightInd w:val="0"/>
                    <w:ind w:right="-1"/>
                    <w:rPr>
                      <w:sz w:val="24"/>
                    </w:rPr>
                  </w:pPr>
                  <w:r>
                    <w:rPr>
                      <w:sz w:val="24"/>
                    </w:rPr>
                    <w:t xml:space="preserve"> </w:t>
                  </w:r>
                </w:p>
                <w:p w:rsidR="00E53AE8" w:rsidRDefault="00E53AE8" w:rsidP="00CD09F8">
                  <w:pPr>
                    <w:adjustRightInd w:val="0"/>
                    <w:ind w:right="-1" w:firstLine="567"/>
                    <w:rPr>
                      <w:sz w:val="24"/>
                    </w:rPr>
                  </w:pPr>
                </w:p>
                <w:p w:rsidR="00E53AE8" w:rsidRPr="00413B48" w:rsidRDefault="00E53AE8"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4F342E" w:rsidRDefault="004F342E" w:rsidP="004F342E">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4F342E" w:rsidRDefault="004F342E" w:rsidP="004F342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4F342E" w:rsidRPr="004F342E" w:rsidRDefault="004F342E" w:rsidP="004F342E">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4F342E">
                    <w:rPr>
                      <w:rFonts w:ascii="Times New Roman" w:hAnsi="Times New Roman"/>
                      <w:sz w:val="24"/>
                      <w:szCs w:val="24"/>
                    </w:rPr>
                    <w:t>15.02.12 Монтаж, техническое обслуживание и ремонт промышленного оборудования (по отраслям)</w:t>
                  </w:r>
                </w:p>
                <w:p w:rsidR="00E53AE8" w:rsidRPr="000A2C73" w:rsidRDefault="00E53AE8" w:rsidP="004F342E">
                  <w:pPr>
                    <w:spacing w:after="0"/>
                    <w:jc w:val="right"/>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08396F"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8396F">
        <w:rPr>
          <w:rFonts w:ascii="Times New Roman" w:eastAsia="Times New Roman" w:hAnsi="Times New Roman"/>
          <w:kern w:val="2"/>
          <w:sz w:val="24"/>
          <w:szCs w:val="24"/>
          <w:lang w:eastAsia="ko-KR"/>
        </w:rPr>
        <w:drawing>
          <wp:inline distT="0" distB="0" distL="0" distR="0">
            <wp:extent cx="2396839" cy="1104493"/>
            <wp:effectExtent l="19050" t="0" r="3461"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r w:rsidR="00961A36" w:rsidRPr="00961A36">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4F342E" w:rsidRDefault="004F342E" w:rsidP="004F342E">
                  <w:pPr>
                    <w:spacing w:after="0"/>
                    <w:rPr>
                      <w:rFonts w:ascii="Times New Roman" w:hAnsi="Times New Roman"/>
                      <w:sz w:val="24"/>
                    </w:rPr>
                  </w:pPr>
                  <w:r>
                    <w:rPr>
                      <w:rFonts w:ascii="Times New Roman" w:hAnsi="Times New Roman"/>
                      <w:sz w:val="24"/>
                    </w:rPr>
                    <w:t xml:space="preserve">Рассмотрено с учетом мнения </w:t>
                  </w:r>
                </w:p>
                <w:p w:rsidR="004F342E" w:rsidRDefault="004F342E" w:rsidP="004F342E">
                  <w:pPr>
                    <w:spacing w:after="0"/>
                    <w:rPr>
                      <w:rFonts w:ascii="Times New Roman" w:hAnsi="Times New Roman"/>
                      <w:sz w:val="24"/>
                    </w:rPr>
                  </w:pPr>
                  <w:r>
                    <w:rPr>
                      <w:rFonts w:ascii="Times New Roman" w:hAnsi="Times New Roman"/>
                      <w:sz w:val="24"/>
                    </w:rPr>
                    <w:t xml:space="preserve">Родительского комитета </w:t>
                  </w:r>
                </w:p>
                <w:p w:rsidR="004F342E" w:rsidRDefault="004F342E" w:rsidP="004F342E">
                  <w:pPr>
                    <w:spacing w:after="0"/>
                    <w:rPr>
                      <w:rFonts w:ascii="Times New Roman" w:hAnsi="Times New Roman"/>
                      <w:sz w:val="24"/>
                    </w:rPr>
                  </w:pPr>
                  <w:r>
                    <w:rPr>
                      <w:rFonts w:ascii="Times New Roman" w:hAnsi="Times New Roman"/>
                      <w:sz w:val="24"/>
                    </w:rPr>
                    <w:t>Протокол от 30.05.2</w:t>
                  </w:r>
                  <w:r w:rsidR="00CC0CF4">
                    <w:rPr>
                      <w:rFonts w:ascii="Times New Roman" w:hAnsi="Times New Roman"/>
                      <w:sz w:val="24"/>
                    </w:rPr>
                    <w:t>2</w:t>
                  </w:r>
                  <w:r>
                    <w:rPr>
                      <w:rFonts w:ascii="Times New Roman" w:hAnsi="Times New Roman"/>
                      <w:sz w:val="24"/>
                    </w:rPr>
                    <w:t xml:space="preserve"> г. № 3</w:t>
                  </w:r>
                </w:p>
                <w:p w:rsidR="004F342E" w:rsidRDefault="004F342E" w:rsidP="004F342E">
                  <w:pPr>
                    <w:spacing w:after="0"/>
                    <w:rPr>
                      <w:rFonts w:ascii="Times New Roman" w:hAnsi="Times New Roman"/>
                      <w:sz w:val="24"/>
                    </w:rPr>
                  </w:pPr>
                  <w:r>
                    <w:rPr>
                      <w:rFonts w:ascii="Times New Roman" w:hAnsi="Times New Roman"/>
                      <w:sz w:val="24"/>
                    </w:rPr>
                    <w:t xml:space="preserve">Студенческого совета </w:t>
                  </w:r>
                </w:p>
                <w:p w:rsidR="004F342E" w:rsidRDefault="004F342E" w:rsidP="004F342E">
                  <w:pPr>
                    <w:spacing w:after="0"/>
                    <w:rPr>
                      <w:rFonts w:ascii="Times New Roman" w:hAnsi="Times New Roman"/>
                      <w:sz w:val="24"/>
                    </w:rPr>
                  </w:pPr>
                  <w:r>
                    <w:rPr>
                      <w:rFonts w:ascii="Times New Roman" w:hAnsi="Times New Roman"/>
                      <w:sz w:val="24"/>
                    </w:rPr>
                    <w:t>Протокол от 02.06.2</w:t>
                  </w:r>
                  <w:r w:rsidR="00CC0CF4">
                    <w:rPr>
                      <w:rFonts w:ascii="Times New Roman" w:hAnsi="Times New Roman"/>
                      <w:sz w:val="24"/>
                    </w:rPr>
                    <w:t>2</w:t>
                  </w:r>
                  <w:r>
                    <w:rPr>
                      <w:rFonts w:ascii="Times New Roman" w:hAnsi="Times New Roman"/>
                      <w:sz w:val="24"/>
                    </w:rPr>
                    <w:t xml:space="preserve"> г. № 10</w:t>
                  </w:r>
                </w:p>
                <w:p w:rsidR="00E53AE8" w:rsidRPr="004F342E" w:rsidRDefault="00E53AE8" w:rsidP="004F342E"/>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CC0CF4" w:rsidRDefault="004F342E" w:rsidP="00E554EB">
      <w:pPr>
        <w:widowControl w:val="0"/>
        <w:autoSpaceDE w:val="0"/>
        <w:autoSpaceDN w:val="0"/>
        <w:adjustRightInd w:val="0"/>
        <w:spacing w:after="0" w:line="240" w:lineRule="auto"/>
        <w:ind w:right="-1"/>
        <w:jc w:val="center"/>
        <w:rPr>
          <w:rStyle w:val="11pt"/>
          <w:b/>
          <w:color w:val="000000"/>
          <w:sz w:val="24"/>
          <w:szCs w:val="24"/>
        </w:rPr>
      </w:pPr>
      <w:r w:rsidRPr="004F342E">
        <w:rPr>
          <w:rStyle w:val="11pt"/>
          <w:b/>
          <w:color w:val="000000"/>
          <w:sz w:val="24"/>
          <w:szCs w:val="24"/>
        </w:rPr>
        <w:t>ПО СПЕЦИАЛЬНОСТИ</w:t>
      </w:r>
    </w:p>
    <w:p w:rsidR="00DC1653" w:rsidRPr="004F342E" w:rsidRDefault="004F342E"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4F342E">
        <w:rPr>
          <w:rStyle w:val="11pt"/>
          <w:b/>
          <w:color w:val="000000"/>
          <w:sz w:val="24"/>
          <w:szCs w:val="24"/>
        </w:rPr>
        <w:t xml:space="preserve"> </w:t>
      </w:r>
      <w:r w:rsidRPr="004F342E">
        <w:rPr>
          <w:rFonts w:ascii="Times New Roman" w:hAnsi="Times New Roman"/>
          <w:b/>
          <w:sz w:val="24"/>
          <w:szCs w:val="24"/>
        </w:rPr>
        <w:t>15.02.12 МОНТАЖ, ТЕХНИЧЕСКОЕ ОБСЛУЖИВАНИЕ И РЕМОНТ ПРОМЫШЛЕННОГО ОБОРУДОВАНИЯ (ПО ОТРАСЛЯМ)</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08396F" w:rsidRPr="00017F80" w:rsidRDefault="0008396F"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0E148F">
        <w:rPr>
          <w:rFonts w:ascii="Times New Roman" w:eastAsia="Times New Roman" w:hAnsi="Times New Roman"/>
          <w:b/>
          <w:kern w:val="2"/>
          <w:sz w:val="24"/>
          <w:szCs w:val="24"/>
          <w:lang w:eastAsia="ko-KR"/>
        </w:rPr>
        <w:t>2</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lastRenderedPageBreak/>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Default="00DD699B" w:rsidP="00E554EB">
      <w:pPr>
        <w:spacing w:after="0" w:line="240" w:lineRule="auto"/>
        <w:ind w:firstLine="709"/>
        <w:jc w:val="both"/>
        <w:rPr>
          <w:rFonts w:ascii="Times New Roman" w:hAnsi="Times New Roman"/>
          <w:b/>
          <w:bCs/>
          <w:sz w:val="24"/>
          <w:szCs w:val="24"/>
        </w:rPr>
      </w:pPr>
    </w:p>
    <w:p w:rsidR="00CC0CF4" w:rsidRDefault="00CC0CF4" w:rsidP="00E554EB">
      <w:pPr>
        <w:spacing w:after="0" w:line="240" w:lineRule="auto"/>
        <w:ind w:firstLine="709"/>
        <w:jc w:val="both"/>
        <w:rPr>
          <w:rFonts w:ascii="Times New Roman" w:hAnsi="Times New Roman"/>
          <w:b/>
          <w:bCs/>
          <w:sz w:val="24"/>
          <w:szCs w:val="24"/>
        </w:rPr>
      </w:pPr>
    </w:p>
    <w:p w:rsidR="00CC0CF4" w:rsidRPr="00017F80" w:rsidRDefault="00CC0CF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lastRenderedPageBreak/>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901B7D">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901B7D" w:rsidRPr="00901B7D">
              <w:rPr>
                <w:rFonts w:ascii="Times New Roman" w:hAnsi="Times New Roman"/>
                <w:b/>
                <w:sz w:val="24"/>
                <w:szCs w:val="24"/>
              </w:rPr>
              <w:t>15.02.12 Монтаж, техническое обслуживание и ремонт промышленного 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291BFB" w:rsidRPr="004F3587"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901B7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Pr="009860A8">
              <w:rPr>
                <w:rFonts w:ascii="Times New Roman" w:hAnsi="Times New Roman"/>
                <w:b/>
                <w:sz w:val="24"/>
                <w:szCs w:val="24"/>
              </w:rPr>
              <w:t>15.02.12 «Монтаж,  техническое обслуживание и ремонт    промышленного     оборудования  (по отраслям)»</w:t>
            </w:r>
            <w:r w:rsidRPr="009860A8">
              <w:rPr>
                <w:b/>
                <w:sz w:val="28"/>
                <w:szCs w:val="28"/>
              </w:rPr>
              <w:t>.</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291BFB" w:rsidRPr="000E148F" w:rsidRDefault="00DD699B" w:rsidP="00291BFB">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00291BFB" w:rsidRPr="003340D8">
              <w:rPr>
                <w:rFonts w:ascii="Times New Roman" w:hAnsi="Times New Roman"/>
                <w:sz w:val="24"/>
                <w:szCs w:val="24"/>
                <w:highlight w:val="cyan"/>
              </w:rPr>
              <w:t xml:space="preserve"> </w:t>
            </w:r>
            <w:r w:rsidR="00291BFB" w:rsidRPr="000E148F">
              <w:rPr>
                <w:rFonts w:ascii="Times New Roman" w:hAnsi="Times New Roman"/>
                <w:sz w:val="24"/>
                <w:szCs w:val="24"/>
              </w:rPr>
              <w:t xml:space="preserve">Цель рабочей программы воспитания – </w:t>
            </w:r>
            <w:bookmarkEnd w:id="2"/>
            <w:r w:rsidR="00291BFB" w:rsidRPr="000E148F">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lastRenderedPageBreak/>
              <w:t xml:space="preserve">Задачи: </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2E15C4">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B92019" w:rsidRDefault="009105C3" w:rsidP="00B92019">
      <w:pPr>
        <w:widowControl w:val="0"/>
        <w:tabs>
          <w:tab w:val="left" w:pos="993"/>
        </w:tabs>
        <w:spacing w:after="0" w:line="276"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DD699B" w:rsidRPr="00017F80" w:rsidRDefault="00DD699B" w:rsidP="00B92019">
      <w:pPr>
        <w:widowControl w:val="0"/>
        <w:tabs>
          <w:tab w:val="left" w:pos="993"/>
        </w:tabs>
        <w:spacing w:after="0" w:line="276" w:lineRule="auto"/>
        <w:ind w:firstLine="709"/>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sidR="009105C3">
        <w:rPr>
          <w:rStyle w:val="10"/>
          <w:color w:val="000000"/>
          <w:sz w:val="24"/>
          <w:szCs w:val="24"/>
        </w:rPr>
        <w:t xml:space="preserve"> </w:t>
      </w:r>
      <w:r w:rsidR="009105C3" w:rsidRPr="000E148F">
        <w:rPr>
          <w:sz w:val="24"/>
          <w:szCs w:val="24"/>
        </w:rPr>
        <w:t xml:space="preserve">и размещенной на портале </w:t>
      </w:r>
      <w:hyperlink r:id="rId9" w:history="1">
        <w:r w:rsidR="009105C3" w:rsidRPr="000E148F">
          <w:rPr>
            <w:rStyle w:val="af"/>
            <w:sz w:val="24"/>
            <w:szCs w:val="24"/>
          </w:rPr>
          <w:t>https://fgosreestr.ru</w:t>
        </w:r>
      </w:hyperlink>
      <w:r w:rsidR="009105C3" w:rsidRPr="000E148F">
        <w:rPr>
          <w:sz w:val="24"/>
          <w:szCs w:val="24"/>
        </w:rPr>
        <w:t>)</w:t>
      </w:r>
      <w:r w:rsidRPr="000E148F">
        <w:rPr>
          <w:rStyle w:val="10"/>
          <w:color w:val="000000"/>
          <w:sz w:val="24"/>
          <w:szCs w:val="24"/>
        </w:rPr>
        <w:t>.</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3"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9215AE">
            <w:pPr>
              <w:ind w:firstLine="33"/>
              <w:jc w:val="both"/>
              <w:rPr>
                <w:rFonts w:ascii="Times New Roman" w:hAnsi="Times New Roman"/>
                <w:b/>
                <w:bCs/>
                <w:sz w:val="24"/>
                <w:szCs w:val="24"/>
              </w:rPr>
            </w:pPr>
            <w:r w:rsidRPr="00524FF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w:t>
            </w:r>
            <w:r w:rsidR="009215AE">
              <w:rPr>
                <w:rFonts w:ascii="Times New Roman" w:hAnsi="Times New Roman"/>
                <w:sz w:val="24"/>
                <w:szCs w:val="24"/>
              </w:rPr>
              <w:t xml:space="preserve"> </w:t>
            </w:r>
            <w:r w:rsidRPr="00524FF2">
              <w:rPr>
                <w:rFonts w:ascii="Times New Roman" w:hAnsi="Times New Roman"/>
                <w:sz w:val="24"/>
                <w:szCs w:val="24"/>
              </w:rPr>
              <w:t xml:space="preserve">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w:t>
            </w:r>
            <w:r w:rsidRPr="00524FF2">
              <w:rPr>
                <w:rFonts w:ascii="Times New Roman" w:hAnsi="Times New Roman"/>
                <w:sz w:val="24"/>
                <w:szCs w:val="24"/>
              </w:rPr>
              <w:lastRenderedPageBreak/>
              <w:t xml:space="preserve">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9105C3" w:rsidRPr="00524FF2" w:rsidRDefault="009105C3" w:rsidP="009105C3">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E15C4" w:rsidRPr="002E15C4" w:rsidRDefault="009105C3" w:rsidP="009105C3">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002E15C4" w:rsidRPr="002E15C4">
              <w:rPr>
                <w:rFonts w:ascii="Times New Roman" w:hAnsi="Times New Roman"/>
                <w:sz w:val="24"/>
                <w:szCs w:val="24"/>
              </w:rPr>
              <w:t xml:space="preserve">.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Соблюдающий и пропагандирующий правила здорового и безопасного </w:t>
            </w:r>
            <w:r w:rsidRPr="002E15C4">
              <w:rPr>
                <w:rFonts w:ascii="Times New Roman" w:hAnsi="Times New Roman"/>
                <w:sz w:val="24"/>
                <w:szCs w:val="24"/>
              </w:rPr>
              <w:lastRenderedPageBreak/>
              <w:t>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311B66">
            <w:pPr>
              <w:spacing w:after="0"/>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w:t>
            </w:r>
            <w:r w:rsidR="00311B66">
              <w:rPr>
                <w:rFonts w:ascii="Times New Roman" w:hAnsi="Times New Roman"/>
                <w:sz w:val="24"/>
                <w:szCs w:val="24"/>
              </w:rPr>
              <w:t xml:space="preserve"> </w:t>
            </w:r>
            <w:r w:rsidRPr="00524FF2">
              <w:rPr>
                <w:rFonts w:ascii="Times New Roman" w:hAnsi="Times New Roman"/>
                <w:sz w:val="24"/>
                <w:szCs w:val="24"/>
              </w:rPr>
              <w:t xml:space="preserve">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Оценивающий возможные ограничители свободы своего профессионального выбора, предопределенные психофизиологическими </w:t>
            </w:r>
            <w:r w:rsidRPr="002E15C4">
              <w:rPr>
                <w:rFonts w:ascii="Times New Roman" w:hAnsi="Times New Roman"/>
                <w:sz w:val="24"/>
                <w:szCs w:val="24"/>
              </w:rPr>
              <w:lastRenderedPageBreak/>
              <w:t>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3"/>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lastRenderedPageBreak/>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E53AE8" w:rsidRDefault="00E53AE8" w:rsidP="00C70806">
            <w:pPr>
              <w:widowControl w:val="0"/>
              <w:autoSpaceDE w:val="0"/>
              <w:autoSpaceDN w:val="0"/>
              <w:spacing w:after="0"/>
              <w:ind w:firstLine="33"/>
              <w:jc w:val="center"/>
              <w:rPr>
                <w:rFonts w:ascii="Times New Roman" w:hAnsi="Times New Roman"/>
                <w:b/>
                <w:sz w:val="24"/>
                <w:szCs w:val="24"/>
              </w:rPr>
            </w:pPr>
          </w:p>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1C7B3D" w:rsidRPr="00302917" w:rsidRDefault="001C7B3D" w:rsidP="001C7B3D">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1C7B3D" w:rsidRPr="00017F80" w:rsidRDefault="001C7B3D" w:rsidP="001C7B3D">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1C7B3D" w:rsidRPr="003A1040" w:rsidTr="00E53AE8">
        <w:tc>
          <w:tcPr>
            <w:tcW w:w="6379" w:type="dxa"/>
            <w:gridSpan w:val="2"/>
            <w:tcBorders>
              <w:top w:val="single" w:sz="4" w:space="0" w:color="auto"/>
              <w:left w:val="single" w:sz="4" w:space="0" w:color="auto"/>
              <w:bottom w:val="single" w:sz="4" w:space="0" w:color="auto"/>
              <w:right w:val="single" w:sz="4" w:space="0" w:color="auto"/>
            </w:tcBorders>
          </w:tcPr>
          <w:p w:rsidR="001C7B3D" w:rsidRPr="003A1040" w:rsidRDefault="001C7B3D" w:rsidP="00E53AE8">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Наименование профессионального модуля, </w:t>
            </w:r>
            <w:r w:rsidRPr="003A1040">
              <w:rPr>
                <w:rFonts w:ascii="Times New Roman" w:hAnsi="Times New Roman"/>
                <w:b/>
                <w:bCs/>
                <w:sz w:val="24"/>
                <w:szCs w:val="24"/>
              </w:rPr>
              <w:br/>
              <w:t xml:space="preserve">учебной дисциплины </w:t>
            </w:r>
          </w:p>
          <w:p w:rsidR="001C7B3D" w:rsidRPr="003A1040" w:rsidRDefault="001C7B3D" w:rsidP="00E53AE8">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Код личностных результатов реализации программы воспитания </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b/>
                <w:sz w:val="24"/>
                <w:szCs w:val="24"/>
              </w:rPr>
              <w:t xml:space="preserve"> </w:t>
            </w:r>
            <w:r w:rsidR="00E53AE8" w:rsidRPr="00E53AE8">
              <w:rPr>
                <w:rFonts w:ascii="Times New Roman" w:hAnsi="Times New Roman"/>
                <w:sz w:val="24"/>
                <w:szCs w:val="24"/>
              </w:rPr>
              <w:t>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9, ЛР 10, ЛР 14 </w:t>
            </w:r>
            <w:r w:rsidR="00E53AE8">
              <w:rPr>
                <w:rFonts w:ascii="Times New Roman" w:hAnsi="Times New Roman"/>
                <w:bCs/>
                <w:sz w:val="24"/>
                <w:szCs w:val="24"/>
              </w:rPr>
              <w:t>,ЛР29, ЛР30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tcPr>
          <w:p w:rsidR="005404CB" w:rsidRPr="005404CB" w:rsidRDefault="005404CB" w:rsidP="005404CB">
            <w:pPr>
              <w:rPr>
                <w:rFonts w:ascii="Times New Roman" w:hAnsi="Times New Roman"/>
                <w:sz w:val="24"/>
                <w:szCs w:val="24"/>
              </w:rPr>
            </w:pPr>
            <w:r w:rsidRPr="005404CB">
              <w:rPr>
                <w:rFonts w:ascii="Times New Roman" w:hAnsi="Times New Roman"/>
                <w:sz w:val="24"/>
                <w:szCs w:val="24"/>
              </w:rPr>
              <w:t>Математика:алгебра и начала математического анализа, геометрия</w:t>
            </w:r>
          </w:p>
          <w:p w:rsidR="001C7B3D" w:rsidRPr="003A1040" w:rsidRDefault="001C7B3D" w:rsidP="00E53AE8">
            <w:pPr>
              <w:spacing w:after="0" w:line="240" w:lineRule="auto"/>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lastRenderedPageBreak/>
              <w:t>ОДП.12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 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E53AE8"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Pr>
                <w:rFonts w:ascii="Times New Roman" w:hAnsi="Times New Roman"/>
                <w:bCs/>
                <w:sz w:val="24"/>
                <w:szCs w:val="24"/>
              </w:rPr>
              <w:t>, 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E53AE8"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5004E4" w:rsidRPr="003A1040" w:rsidRDefault="005004E4"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10</w:t>
            </w:r>
            <w:r w:rsidR="00E53AE8">
              <w:rPr>
                <w:rFonts w:ascii="Times New Roman" w:hAnsi="Times New Roman"/>
                <w:bCs/>
                <w:sz w:val="24"/>
                <w:szCs w:val="24"/>
              </w:rPr>
              <w:t>,ЛР 13,</w:t>
            </w:r>
            <w:r w:rsidR="00E53AE8" w:rsidRPr="003A1040">
              <w:rPr>
                <w:rFonts w:ascii="Times New Roman" w:hAnsi="Times New Roman"/>
                <w:bCs/>
                <w:sz w:val="24"/>
                <w:szCs w:val="24"/>
              </w:rPr>
              <w:t xml:space="preserve"> </w:t>
            </w:r>
            <w:r w:rsidR="00E53AE8">
              <w:rPr>
                <w:rFonts w:ascii="Times New Roman" w:hAnsi="Times New Roman"/>
                <w:bCs/>
                <w:sz w:val="24"/>
                <w:szCs w:val="24"/>
              </w:rPr>
              <w:t xml:space="preserve"> ЛР 24, ЛР 25,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3</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Метрология, стандартизация и подтверждение соответствия</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Электротехника и основы электроники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Технологическое оборудование</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hideMark/>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Технология отрасли</w:t>
            </w:r>
          </w:p>
        </w:tc>
        <w:tc>
          <w:tcPr>
            <w:tcW w:w="3106" w:type="dxa"/>
            <w:tcBorders>
              <w:top w:val="single" w:sz="4" w:space="0" w:color="auto"/>
              <w:left w:val="single" w:sz="4" w:space="0" w:color="auto"/>
              <w:bottom w:val="single" w:sz="4" w:space="0" w:color="auto"/>
              <w:right w:val="single" w:sz="4" w:space="0" w:color="auto"/>
            </w:tcBorders>
            <w:hideMark/>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08</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Обработка металлов резанием, станки и инструменты</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13,ЛР 14,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09</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Охрана труда и бережливое производство</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10</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Экономика отрасли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11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9, ЛР 10, ЛР 14</w:t>
            </w:r>
            <w:r w:rsidR="00E53AE8">
              <w:rPr>
                <w:rFonts w:ascii="Times New Roman" w:hAnsi="Times New Roman"/>
                <w:bCs/>
                <w:sz w:val="24"/>
                <w:szCs w:val="24"/>
              </w:rPr>
              <w:t>, ЛР 25, ЛР 27</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Компьютерная графика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14</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Правовые основы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sz w:val="24"/>
                <w:szCs w:val="24"/>
              </w:rPr>
            </w:pPr>
            <w:r w:rsidRPr="003A1040">
              <w:rPr>
                <w:rFonts w:ascii="Times New Roman" w:hAnsi="Times New Roman"/>
                <w:bCs/>
                <w:sz w:val="24"/>
                <w:szCs w:val="24"/>
              </w:rPr>
              <w:t>ЛР 10, ЛР 13, ЛР 16,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tcPr>
          <w:p w:rsidR="001C7B3D" w:rsidRPr="005004E4" w:rsidRDefault="005004E4" w:rsidP="00E53AE8">
            <w:pPr>
              <w:rPr>
                <w:rFonts w:ascii="Times New Roman" w:hAnsi="Times New Roman"/>
                <w:sz w:val="24"/>
                <w:szCs w:val="24"/>
              </w:rPr>
            </w:pPr>
            <w:r w:rsidRPr="005004E4">
              <w:rPr>
                <w:rFonts w:ascii="Times New Roman" w:hAnsi="Times New Roman"/>
                <w:sz w:val="24"/>
                <w:szCs w:val="24"/>
              </w:rPr>
              <w:t>ПМ.01</w:t>
            </w:r>
          </w:p>
        </w:tc>
        <w:tc>
          <w:tcPr>
            <w:tcW w:w="5077" w:type="dxa"/>
            <w:tcBorders>
              <w:top w:val="single" w:sz="4" w:space="0" w:color="auto"/>
              <w:left w:val="single" w:sz="4" w:space="0" w:color="auto"/>
              <w:bottom w:val="single" w:sz="4" w:space="0" w:color="auto"/>
              <w:right w:val="single" w:sz="4" w:space="0" w:color="auto"/>
            </w:tcBorders>
          </w:tcPr>
          <w:p w:rsidR="001C7B3D" w:rsidRPr="005004E4" w:rsidRDefault="005004E4" w:rsidP="005004E4">
            <w:pPr>
              <w:widowControl w:val="0"/>
              <w:adjustRightInd w:val="0"/>
              <w:snapToGrid w:val="0"/>
              <w:spacing w:after="0" w:line="240" w:lineRule="auto"/>
              <w:jc w:val="both"/>
              <w:rPr>
                <w:rFonts w:ascii="Times New Roman" w:hAnsi="Times New Roman"/>
                <w:sz w:val="24"/>
                <w:szCs w:val="24"/>
              </w:rPr>
            </w:pPr>
            <w:r w:rsidRPr="005004E4">
              <w:rPr>
                <w:rFonts w:ascii="Times New Roman" w:hAnsi="Times New Roman"/>
                <w:bCs/>
                <w:sz w:val="24"/>
                <w:szCs w:val="24"/>
              </w:rPr>
              <w:t>Монтаж промышленного оборудования и пусконаладочные работы</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1C7B3D" w:rsidP="00E53AE8">
            <w:pPr>
              <w:rPr>
                <w:rFonts w:ascii="Times New Roman" w:hAnsi="Times New Roman"/>
                <w:bCs/>
                <w:sz w:val="24"/>
                <w:szCs w:val="24"/>
              </w:rPr>
            </w:pPr>
            <w:r w:rsidRPr="003A1040">
              <w:rPr>
                <w:rFonts w:ascii="Times New Roman" w:hAnsi="Times New Roman"/>
                <w:bCs/>
                <w:sz w:val="24"/>
                <w:szCs w:val="24"/>
              </w:rPr>
              <w:t>ЛР 10, ЛР 13, ЛР 16, ЛР 18, ЛР 20, ЛР 23</w:t>
            </w:r>
            <w:r w:rsidR="00E53AE8">
              <w:rPr>
                <w:rFonts w:ascii="Times New Roman" w:hAnsi="Times New Roman"/>
                <w:bCs/>
                <w:sz w:val="24"/>
                <w:szCs w:val="24"/>
              </w:rPr>
              <w:t>, ЛР 25, ЛР 26,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rFonts w:ascii="Times New Roman" w:hAnsi="Times New Roman"/>
                <w:sz w:val="24"/>
                <w:szCs w:val="24"/>
              </w:rPr>
            </w:pPr>
            <w:r>
              <w:rPr>
                <w:rFonts w:ascii="Times New Roman" w:hAnsi="Times New Roman"/>
                <w:sz w:val="24"/>
                <w:szCs w:val="24"/>
              </w:rPr>
              <w:t>ПМ.02</w:t>
            </w:r>
          </w:p>
        </w:tc>
        <w:tc>
          <w:tcPr>
            <w:tcW w:w="5077" w:type="dxa"/>
            <w:tcBorders>
              <w:top w:val="single" w:sz="4" w:space="0" w:color="auto"/>
              <w:left w:val="single" w:sz="4" w:space="0" w:color="auto"/>
              <w:bottom w:val="single" w:sz="4" w:space="0" w:color="auto"/>
              <w:right w:val="single" w:sz="4" w:space="0" w:color="auto"/>
            </w:tcBorders>
          </w:tcPr>
          <w:p w:rsidR="005004E4" w:rsidRPr="005004E4" w:rsidRDefault="005004E4" w:rsidP="005004E4">
            <w:pPr>
              <w:widowControl w:val="0"/>
              <w:adjustRightInd w:val="0"/>
              <w:snapToGrid w:val="0"/>
              <w:spacing w:after="0" w:line="240" w:lineRule="auto"/>
              <w:jc w:val="both"/>
              <w:rPr>
                <w:rFonts w:ascii="Times New Roman" w:hAnsi="Times New Roman"/>
                <w:snapToGrid w:val="0"/>
                <w:color w:val="000000"/>
                <w:sz w:val="24"/>
                <w:szCs w:val="24"/>
              </w:rPr>
            </w:pPr>
            <w:r w:rsidRPr="005004E4">
              <w:rPr>
                <w:rFonts w:ascii="Times New Roman" w:hAnsi="Times New Roman"/>
                <w:snapToGrid w:val="0"/>
                <w:color w:val="000000"/>
                <w:sz w:val="24"/>
                <w:szCs w:val="24"/>
              </w:rPr>
              <w:t xml:space="preserve">Техническое обслуживание и ремонт </w:t>
            </w:r>
            <w:r w:rsidRPr="005004E4">
              <w:rPr>
                <w:rFonts w:ascii="Times New Roman" w:hAnsi="Times New Roman"/>
                <w:snapToGrid w:val="0"/>
                <w:color w:val="000000"/>
                <w:sz w:val="24"/>
                <w:szCs w:val="24"/>
              </w:rPr>
              <w:lastRenderedPageBreak/>
              <w:t>промышленного оборудования</w:t>
            </w:r>
          </w:p>
          <w:p w:rsidR="005004E4" w:rsidRPr="005004E4" w:rsidRDefault="005004E4" w:rsidP="005004E4">
            <w:pPr>
              <w:widowControl w:val="0"/>
              <w:adjustRightInd w:val="0"/>
              <w:snapToGrid w:val="0"/>
              <w:spacing w:after="0" w:line="240" w:lineRule="auto"/>
              <w:jc w:val="both"/>
              <w:rPr>
                <w:rFonts w:ascii="Times New Roman" w:hAnsi="Times New Roman"/>
                <w:bCs/>
                <w:sz w:val="24"/>
                <w:szCs w:val="24"/>
              </w:rPr>
            </w:pP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bCs/>
                <w:sz w:val="24"/>
                <w:szCs w:val="24"/>
              </w:rPr>
            </w:pPr>
            <w:r w:rsidRPr="003A1040">
              <w:rPr>
                <w:rFonts w:ascii="Times New Roman" w:hAnsi="Times New Roman"/>
                <w:bCs/>
                <w:sz w:val="24"/>
                <w:szCs w:val="24"/>
              </w:rPr>
              <w:lastRenderedPageBreak/>
              <w:t xml:space="preserve">ЛР 13, ЛР 16, ЛР 18, ЛР 20, </w:t>
            </w:r>
            <w:r w:rsidR="00E53AE8" w:rsidRPr="003A1040">
              <w:rPr>
                <w:rFonts w:ascii="Times New Roman" w:hAnsi="Times New Roman"/>
                <w:bCs/>
                <w:sz w:val="24"/>
                <w:szCs w:val="24"/>
              </w:rPr>
              <w:lastRenderedPageBreak/>
              <w:t>ЛР 23</w:t>
            </w:r>
            <w:r w:rsidR="00E53AE8">
              <w:rPr>
                <w:rFonts w:ascii="Times New Roman" w:hAnsi="Times New Roman"/>
                <w:bCs/>
                <w:sz w:val="24"/>
                <w:szCs w:val="24"/>
              </w:rPr>
              <w:t>, ЛР 25, ЛР 26,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rFonts w:ascii="Times New Roman" w:hAnsi="Times New Roman"/>
                <w:sz w:val="24"/>
                <w:szCs w:val="24"/>
              </w:rPr>
            </w:pPr>
            <w:r>
              <w:rPr>
                <w:rFonts w:ascii="Times New Roman" w:hAnsi="Times New Roman"/>
                <w:sz w:val="24"/>
                <w:szCs w:val="24"/>
              </w:rPr>
              <w:lastRenderedPageBreak/>
              <w:t>ПМ.03</w:t>
            </w:r>
          </w:p>
        </w:tc>
        <w:tc>
          <w:tcPr>
            <w:tcW w:w="5077" w:type="dxa"/>
            <w:tcBorders>
              <w:top w:val="single" w:sz="4" w:space="0" w:color="auto"/>
              <w:left w:val="single" w:sz="4" w:space="0" w:color="auto"/>
              <w:bottom w:val="single" w:sz="4" w:space="0" w:color="auto"/>
              <w:right w:val="single" w:sz="4" w:space="0" w:color="auto"/>
            </w:tcBorders>
          </w:tcPr>
          <w:p w:rsidR="005004E4" w:rsidRPr="005004E4" w:rsidRDefault="005004E4" w:rsidP="005004E4">
            <w:pPr>
              <w:widowControl w:val="0"/>
              <w:adjustRightInd w:val="0"/>
              <w:snapToGrid w:val="0"/>
              <w:spacing w:after="0" w:line="240" w:lineRule="auto"/>
              <w:jc w:val="both"/>
              <w:rPr>
                <w:rFonts w:ascii="Times New Roman" w:hAnsi="Times New Roman"/>
                <w:bCs/>
                <w:sz w:val="24"/>
                <w:szCs w:val="24"/>
              </w:rPr>
            </w:pPr>
            <w:r w:rsidRPr="005004E4">
              <w:rPr>
                <w:rFonts w:ascii="Times New Roman" w:hAnsi="Times New Roman"/>
                <w:snapToGrid w:val="0"/>
                <w:color w:val="000000"/>
                <w:sz w:val="24"/>
                <w:szCs w:val="24"/>
              </w:rPr>
              <w:t>Организация ремонтных, монтажных и наладочных работ  по промышленному оборудованию</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bCs/>
                <w:sz w:val="24"/>
                <w:szCs w:val="24"/>
              </w:rPr>
            </w:pPr>
            <w:r w:rsidRPr="003A1040">
              <w:rPr>
                <w:rFonts w:ascii="Times New Roman" w:hAnsi="Times New Roman"/>
                <w:bCs/>
                <w:sz w:val="24"/>
                <w:szCs w:val="24"/>
              </w:rPr>
              <w:t xml:space="preserve">ЛР 13, ЛР 16, ЛР 18, ЛР 20, </w:t>
            </w:r>
            <w:r w:rsidR="00E53AE8" w:rsidRPr="003A1040">
              <w:rPr>
                <w:rFonts w:ascii="Times New Roman" w:hAnsi="Times New Roman"/>
                <w:bCs/>
                <w:sz w:val="24"/>
                <w:szCs w:val="24"/>
              </w:rPr>
              <w:t>ЛР 23</w:t>
            </w:r>
            <w:r w:rsidR="00E53AE8">
              <w:rPr>
                <w:rFonts w:ascii="Times New Roman" w:hAnsi="Times New Roman"/>
                <w:bCs/>
                <w:sz w:val="24"/>
                <w:szCs w:val="24"/>
              </w:rPr>
              <w:t>, ЛР 25, ЛР 26, ЛР 27, ЛР 30, 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1C7B3D"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5004E4" w:rsidRDefault="005004E4" w:rsidP="005004E4">
            <w:pPr>
              <w:widowControl w:val="0"/>
              <w:adjustRightInd w:val="0"/>
              <w:snapToGrid w:val="0"/>
              <w:spacing w:after="0" w:line="240" w:lineRule="auto"/>
              <w:jc w:val="both"/>
              <w:rPr>
                <w:rFonts w:ascii="Times New Roman" w:hAnsi="Times New Roman"/>
                <w:snapToGrid w:val="0"/>
                <w:color w:val="000000"/>
                <w:sz w:val="24"/>
                <w:szCs w:val="24"/>
              </w:rPr>
            </w:pPr>
            <w:r w:rsidRPr="005004E4">
              <w:rPr>
                <w:rFonts w:ascii="Times New Roman" w:hAnsi="Times New Roman"/>
                <w:snapToGrid w:val="0"/>
                <w:color w:val="000000"/>
                <w:sz w:val="24"/>
                <w:szCs w:val="24"/>
              </w:rPr>
              <w:t>Выполнение работ по профессии 1859</w:t>
            </w:r>
            <w:r>
              <w:rPr>
                <w:rFonts w:ascii="Times New Roman" w:hAnsi="Times New Roman"/>
                <w:snapToGrid w:val="0"/>
                <w:color w:val="000000"/>
                <w:sz w:val="24"/>
                <w:szCs w:val="24"/>
              </w:rPr>
              <w:t>9</w:t>
            </w:r>
            <w:r w:rsidRPr="005004E4">
              <w:rPr>
                <w:rFonts w:ascii="Times New Roman" w:hAnsi="Times New Roman"/>
                <w:snapToGrid w:val="0"/>
                <w:color w:val="000000"/>
                <w:sz w:val="24"/>
                <w:szCs w:val="24"/>
              </w:rPr>
              <w:t xml:space="preserve"> Слесарь-</w:t>
            </w:r>
            <w:r>
              <w:rPr>
                <w:rFonts w:ascii="Times New Roman" w:hAnsi="Times New Roman"/>
                <w:snapToGrid w:val="0"/>
                <w:color w:val="000000"/>
                <w:sz w:val="24"/>
                <w:szCs w:val="24"/>
              </w:rPr>
              <w:t>ремонтник</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1C7B3D" w:rsidP="00E53AE8">
            <w:pPr>
              <w:rPr>
                <w:rFonts w:ascii="Times New Roman" w:hAnsi="Times New Roman"/>
                <w:sz w:val="24"/>
                <w:szCs w:val="24"/>
              </w:rPr>
            </w:pPr>
            <w:r w:rsidRPr="003A1040">
              <w:rPr>
                <w:rFonts w:ascii="Times New Roman" w:hAnsi="Times New Roman"/>
                <w:bCs/>
                <w:sz w:val="24"/>
                <w:szCs w:val="24"/>
              </w:rPr>
              <w:t xml:space="preserve">ЛР 13, ЛР 16, ЛР 18, ЛР 20, </w:t>
            </w:r>
            <w:r w:rsidR="00E53AE8" w:rsidRPr="003A1040">
              <w:rPr>
                <w:rFonts w:ascii="Times New Roman" w:hAnsi="Times New Roman"/>
                <w:bCs/>
                <w:sz w:val="24"/>
                <w:szCs w:val="24"/>
              </w:rPr>
              <w:t>ЛР 23</w:t>
            </w:r>
            <w:r w:rsidR="00E53AE8">
              <w:rPr>
                <w:rFonts w:ascii="Times New Roman" w:hAnsi="Times New Roman"/>
                <w:bCs/>
                <w:sz w:val="24"/>
                <w:szCs w:val="24"/>
              </w:rPr>
              <w:t>, ЛР 25, ЛР 26, ЛР 27, ЛР 30, ЛР 31</w:t>
            </w:r>
          </w:p>
        </w:tc>
      </w:tr>
    </w:tbl>
    <w:p w:rsidR="001C7B3D" w:rsidRPr="00017F80" w:rsidRDefault="001C7B3D" w:rsidP="001C7B3D">
      <w:pPr>
        <w:spacing w:after="0" w:line="240" w:lineRule="auto"/>
        <w:ind w:firstLine="709"/>
        <w:jc w:val="both"/>
        <w:rPr>
          <w:rFonts w:ascii="Times New Roman" w:hAnsi="Times New Roman"/>
          <w:b/>
          <w:bCs/>
          <w:sz w:val="24"/>
          <w:szCs w:val="24"/>
        </w:rPr>
      </w:pPr>
    </w:p>
    <w:p w:rsidR="001C7B3D" w:rsidRDefault="001C7B3D" w:rsidP="005004E4">
      <w:pPr>
        <w:spacing w:after="0" w:line="240" w:lineRule="auto"/>
        <w:jc w:val="both"/>
        <w:rPr>
          <w:rFonts w:ascii="Times New Roman" w:hAnsi="Times New Roman"/>
          <w:b/>
          <w:bCs/>
          <w:sz w:val="24"/>
          <w:szCs w:val="24"/>
        </w:rPr>
      </w:pPr>
    </w:p>
    <w:p w:rsidR="00311B66" w:rsidRDefault="00311B66"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922C1A" w:rsidRDefault="00922C1A" w:rsidP="00AF473A">
      <w:pPr>
        <w:pStyle w:val="af9"/>
        <w:shd w:val="clear" w:color="auto" w:fill="auto"/>
        <w:spacing w:before="0" w:line="276" w:lineRule="auto"/>
        <w:ind w:right="20" w:firstLine="700"/>
        <w:jc w:val="both"/>
        <w:rPr>
          <w:rStyle w:val="10"/>
          <w:color w:val="000000"/>
          <w:sz w:val="24"/>
          <w:szCs w:val="24"/>
        </w:rPr>
      </w:pPr>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2B486F" w:rsidRDefault="00922C1A" w:rsidP="00AF473A">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002B486F" w:rsidRPr="00017F80">
        <w:rPr>
          <w:rStyle w:val="10"/>
          <w:color w:val="000000"/>
          <w:sz w:val="24"/>
          <w:szCs w:val="24"/>
        </w:rPr>
        <w:t>ритери</w:t>
      </w:r>
      <w:r>
        <w:rPr>
          <w:rStyle w:val="10"/>
          <w:color w:val="000000"/>
          <w:sz w:val="24"/>
          <w:szCs w:val="24"/>
        </w:rPr>
        <w:t>и</w:t>
      </w:r>
      <w:r w:rsidR="002B486F" w:rsidRPr="00017F80">
        <w:rPr>
          <w:rStyle w:val="10"/>
          <w:color w:val="000000"/>
          <w:sz w:val="24"/>
          <w:szCs w:val="24"/>
        </w:rPr>
        <w:t xml:space="preserve"> оценки личностных результатов обу</w:t>
      </w:r>
      <w:r w:rsidR="002B486F" w:rsidRPr="00017F80">
        <w:rPr>
          <w:rStyle w:val="10"/>
          <w:color w:val="000000"/>
          <w:sz w:val="24"/>
          <w:szCs w:val="24"/>
        </w:rPr>
        <w:softHyphen/>
        <w:t>чающихся:</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интереса к будущей профессии;</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оценка собственного продвижения, личностного развития;</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высокопрофессиональной трудовой активности;</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исследовательской и проектной работе;</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конструктивное взаимодействие в учебном коллективе/бригаде;</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межличностного делового общения, социального имиджа;</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сформированность гражданской позиции; участие в волонтерском движении;  </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правовой активности и навыков правомерного поведения, уважения к Закону;</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фактов проявления идеологии терроризма и экстремизма среди обучающихся;</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добровольческие инициативы по поддержки инвалидов и престарелых граждан;</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конкурсах профессионального мастерства и в командных проектах; </w:t>
      </w:r>
    </w:p>
    <w:p w:rsidR="00922C1A" w:rsidRPr="00CC0CF4"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22C1A" w:rsidRPr="00017F80" w:rsidRDefault="00922C1A" w:rsidP="00AF473A">
      <w:pPr>
        <w:pStyle w:val="af9"/>
        <w:shd w:val="clear" w:color="auto" w:fill="auto"/>
        <w:spacing w:before="0" w:line="276" w:lineRule="auto"/>
        <w:ind w:right="20" w:firstLine="700"/>
        <w:jc w:val="both"/>
        <w:rPr>
          <w:sz w:val="24"/>
          <w:szCs w:val="24"/>
        </w:rPr>
      </w:pPr>
    </w:p>
    <w:p w:rsidR="002B486F" w:rsidRPr="009860A8" w:rsidRDefault="002B486F" w:rsidP="002B486F">
      <w:pPr>
        <w:pStyle w:val="12"/>
        <w:keepNext/>
        <w:keepLines/>
        <w:shd w:val="clear" w:color="auto" w:fill="auto"/>
        <w:spacing w:after="64"/>
        <w:ind w:left="20" w:firstLine="700"/>
        <w:rPr>
          <w:b w:val="0"/>
          <w:sz w:val="24"/>
          <w:szCs w:val="24"/>
        </w:rPr>
      </w:pPr>
      <w:bookmarkStart w:id="4" w:name="bookmark1"/>
      <w:r w:rsidRPr="009860A8">
        <w:rPr>
          <w:rStyle w:val="11"/>
          <w:b/>
          <w:color w:val="000000"/>
          <w:sz w:val="24"/>
          <w:szCs w:val="24"/>
        </w:rPr>
        <w:t>Раздел 3. Требования к ресурсному обеспечению воспитательной работы</w:t>
      </w:r>
      <w:bookmarkEnd w:id="4"/>
    </w:p>
    <w:p w:rsidR="00922C1A" w:rsidRDefault="00922C1A" w:rsidP="00922C1A">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922C1A" w:rsidRPr="00AA3B3B" w:rsidRDefault="00922C1A" w:rsidP="00922C1A">
      <w:pPr>
        <w:pStyle w:val="TableParagraph"/>
        <w:jc w:val="both"/>
      </w:pPr>
    </w:p>
    <w:p w:rsidR="002B486F" w:rsidRPr="00017F80" w:rsidRDefault="002B486F" w:rsidP="002B486F">
      <w:pPr>
        <w:pStyle w:val="af9"/>
        <w:shd w:val="clear" w:color="auto" w:fill="auto"/>
        <w:spacing w:before="0" w:after="56" w:line="365" w:lineRule="exact"/>
        <w:ind w:left="20" w:firstLine="700"/>
        <w:jc w:val="both"/>
        <w:rPr>
          <w:sz w:val="24"/>
          <w:szCs w:val="24"/>
        </w:rPr>
      </w:pPr>
    </w:p>
    <w:p w:rsidR="002B486F" w:rsidRPr="009860A8"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5" w:name="bookmark2"/>
      <w:r w:rsidRPr="009860A8">
        <w:rPr>
          <w:rStyle w:val="11"/>
          <w:b/>
          <w:color w:val="000000"/>
          <w:sz w:val="24"/>
          <w:szCs w:val="24"/>
        </w:rPr>
        <w:t>Нормативно-правовое обеспечение воспитательной работы</w:t>
      </w:r>
      <w:bookmarkEnd w:id="5"/>
    </w:p>
    <w:p w:rsidR="002B486F" w:rsidRPr="00017F80" w:rsidRDefault="002B486F" w:rsidP="009860A8">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lastRenderedPageBreak/>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студенческом волонтерском отряде «ДОБРОвольцы МИК» в Государственном автономном профессиональном образовательном учреждении </w:t>
      </w:r>
      <w:r w:rsidRPr="000532EA">
        <w:rPr>
          <w:rFonts w:ascii="Times New Roman" w:hAnsi="Times New Roman"/>
          <w:sz w:val="24"/>
          <w:szCs w:val="24"/>
        </w:rPr>
        <w:lastRenderedPageBreak/>
        <w:t>«Медногорский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9860A8"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9860A8">
        <w:rPr>
          <w:rStyle w:val="11"/>
          <w:b/>
          <w:color w:val="000000"/>
          <w:sz w:val="24"/>
          <w:szCs w:val="24"/>
        </w:rPr>
        <w:t>Кадровое обеспечение воспитательной работы</w:t>
      </w:r>
      <w:bookmarkEnd w:id="6"/>
    </w:p>
    <w:p w:rsidR="009860A8" w:rsidRPr="000E148F" w:rsidRDefault="009860A8" w:rsidP="009860A8">
      <w:pPr>
        <w:pStyle w:val="12"/>
        <w:keepNext/>
        <w:keepLines/>
        <w:shd w:val="clear" w:color="auto" w:fill="auto"/>
        <w:tabs>
          <w:tab w:val="left" w:pos="1539"/>
        </w:tabs>
        <w:spacing w:after="0"/>
        <w:ind w:left="980"/>
        <w:rPr>
          <w:rStyle w:val="11"/>
          <w:b/>
          <w:sz w:val="24"/>
          <w:szCs w:val="24"/>
          <w:shd w:val="clear" w:color="auto" w:fill="auto"/>
        </w:rPr>
      </w:pP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0E148F">
        <w:rPr>
          <w:rFonts w:ascii="Times New Roman" w:hAnsi="Times New Roman"/>
          <w:iCs/>
          <w:kern w:val="32"/>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rsidR="005B5EC1" w:rsidRPr="009860A8"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860A8">
        <w:rPr>
          <w:rStyle w:val="11"/>
          <w:b/>
          <w:color w:val="000000"/>
          <w:sz w:val="24"/>
          <w:szCs w:val="24"/>
        </w:rPr>
        <w:t>Материально-техническое обеспечение воспитательной работы</w:t>
      </w:r>
      <w:bookmarkEnd w:id="7"/>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2E15C4" w:rsidRPr="002E15C4">
        <w:rPr>
          <w:rFonts w:ascii="Times New Roman" w:hAnsi="Times New Roman"/>
          <w:sz w:val="24"/>
          <w:szCs w:val="24"/>
        </w:rPr>
        <w:t>15.02.12 «Монтаж,  техническое обслуживание и ремонт    промышленного     оборудования  (по отраслям)»</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0C03FB" w:rsidRPr="000E148F" w:rsidRDefault="000C03FB" w:rsidP="000C03FB">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0C03FB" w:rsidRPr="004F3587" w:rsidRDefault="000C03FB" w:rsidP="000C03F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F342E" w:rsidRDefault="004F342E" w:rsidP="004F342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0"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1" w:history="1">
        <w:r>
          <w:rPr>
            <w:rStyle w:val="af"/>
            <w:sz w:val="24"/>
            <w:szCs w:val="24"/>
            <w:shd w:val="clear" w:color="auto" w:fill="FFFFFF"/>
            <w:lang w:val="en-US" w:eastAsia="en-US"/>
          </w:rPr>
          <w:t xml:space="preserve"> https://www.facebook.com/groups/2235029823440616;</w:t>
        </w:r>
      </w:hyperlink>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2" w:history="1">
        <w:r>
          <w:rPr>
            <w:rStyle w:val="af"/>
            <w:sz w:val="24"/>
            <w:szCs w:val="24"/>
          </w:rPr>
          <w:t>https://vk.com/public171859001</w:t>
        </w:r>
      </w:hyperlink>
      <w:r>
        <w:rPr>
          <w:rStyle w:val="10"/>
          <w:color w:val="000000"/>
          <w:sz w:val="24"/>
          <w:szCs w:val="24"/>
        </w:rPr>
        <w:t>;</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lastRenderedPageBreak/>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3" w:history="1">
        <w:r>
          <w:rPr>
            <w:rStyle w:val="af"/>
            <w:sz w:val="24"/>
            <w:szCs w:val="24"/>
            <w:lang w:val="en-US"/>
          </w:rPr>
          <w:t>https://www.instagram.com/mikcollege/?utm_medium=copy_link</w:t>
        </w:r>
      </w:hyperlink>
      <w:r>
        <w:rPr>
          <w:rStyle w:val="10"/>
          <w:color w:val="000000"/>
          <w:sz w:val="24"/>
          <w:szCs w:val="24"/>
          <w:lang w:val="en-US"/>
        </w:rPr>
        <w:t>;</w:t>
      </w:r>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4" w:history="1">
        <w:r>
          <w:rPr>
            <w:rStyle w:val="af"/>
            <w:sz w:val="24"/>
            <w:szCs w:val="24"/>
            <w:shd w:val="clear" w:color="auto" w:fill="FFFFFF"/>
          </w:rPr>
          <w:t>https://ok.ru/group/60113612636411</w:t>
        </w:r>
      </w:hyperlink>
      <w:r>
        <w:rPr>
          <w:rStyle w:val="10"/>
          <w:color w:val="000000"/>
          <w:sz w:val="24"/>
          <w:szCs w:val="24"/>
        </w:rPr>
        <w:t>).</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4F342E" w:rsidRDefault="004F342E" w:rsidP="004F342E">
      <w:pPr>
        <w:widowControl w:val="0"/>
        <w:tabs>
          <w:tab w:val="left" w:pos="1134"/>
        </w:tabs>
        <w:spacing w:after="0"/>
        <w:ind w:firstLine="709"/>
        <w:jc w:val="both"/>
        <w:rPr>
          <w:rFonts w:ascii="Times New Roman" w:hAnsi="Times New Roman"/>
          <w:sz w:val="24"/>
          <w:szCs w:val="24"/>
        </w:rPr>
      </w:pPr>
    </w:p>
    <w:p w:rsidR="00C11782" w:rsidRPr="00017F80" w:rsidRDefault="002764F7" w:rsidP="002764F7">
      <w:pPr>
        <w:tabs>
          <w:tab w:val="left" w:pos="4182"/>
        </w:tabs>
        <w:spacing w:after="0" w:line="240" w:lineRule="auto"/>
        <w:ind w:firstLine="709"/>
        <w:jc w:val="both"/>
        <w:rPr>
          <w:rFonts w:ascii="Times New Roman" w:hAnsi="Times New Roman"/>
          <w:iCs/>
          <w:sz w:val="24"/>
          <w:szCs w:val="24"/>
        </w:rPr>
      </w:pPr>
      <w:r>
        <w:rPr>
          <w:rFonts w:ascii="Times New Roman" w:hAnsi="Times New Roman"/>
          <w:iCs/>
          <w:sz w:val="24"/>
          <w:szCs w:val="24"/>
        </w:rPr>
        <w:tab/>
      </w:r>
    </w:p>
    <w:sectPr w:rsidR="00C11782" w:rsidRPr="00017F80" w:rsidSect="00781A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99F" w:rsidRDefault="00C8299F" w:rsidP="002D328A">
      <w:pPr>
        <w:spacing w:after="0" w:line="240" w:lineRule="auto"/>
      </w:pPr>
      <w:r>
        <w:separator/>
      </w:r>
    </w:p>
  </w:endnote>
  <w:endnote w:type="continuationSeparator" w:id="1">
    <w:p w:rsidR="00C8299F" w:rsidRDefault="00C8299F"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8" w:rsidRDefault="00961A36">
    <w:pPr>
      <w:pStyle w:val="af6"/>
      <w:jc w:val="right"/>
    </w:pPr>
    <w:fldSimple w:instr="PAGE   \* MERGEFORMAT">
      <w:r w:rsidR="0008396F">
        <w:rPr>
          <w:noProof/>
        </w:rPr>
        <w:t>11</w:t>
      </w:r>
    </w:fldSimple>
  </w:p>
  <w:p w:rsidR="00E53AE8" w:rsidRDefault="00E53AE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99F" w:rsidRDefault="00C8299F" w:rsidP="002D328A">
      <w:pPr>
        <w:spacing w:after="0" w:line="240" w:lineRule="auto"/>
      </w:pPr>
      <w:r>
        <w:separator/>
      </w:r>
    </w:p>
  </w:footnote>
  <w:footnote w:type="continuationSeparator" w:id="1">
    <w:p w:rsidR="00C8299F" w:rsidRDefault="00C8299F"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8">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41"/>
  </w:num>
  <w:num w:numId="4">
    <w:abstractNumId w:val="21"/>
  </w:num>
  <w:num w:numId="5">
    <w:abstractNumId w:val="39"/>
  </w:num>
  <w:num w:numId="6">
    <w:abstractNumId w:val="38"/>
  </w:num>
  <w:num w:numId="7">
    <w:abstractNumId w:val="22"/>
  </w:num>
  <w:num w:numId="8">
    <w:abstractNumId w:val="28"/>
  </w:num>
  <w:num w:numId="9">
    <w:abstractNumId w:val="33"/>
  </w:num>
  <w:num w:numId="10">
    <w:abstractNumId w:val="35"/>
  </w:num>
  <w:num w:numId="11">
    <w:abstractNumId w:val="14"/>
  </w:num>
  <w:num w:numId="12">
    <w:abstractNumId w:val="34"/>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40"/>
  </w:num>
  <w:num w:numId="30">
    <w:abstractNumId w:val="24"/>
  </w:num>
  <w:num w:numId="31">
    <w:abstractNumId w:val="15"/>
  </w:num>
  <w:num w:numId="32">
    <w:abstractNumId w:val="19"/>
  </w:num>
  <w:num w:numId="33">
    <w:abstractNumId w:val="16"/>
  </w:num>
  <w:num w:numId="34">
    <w:abstractNumId w:val="17"/>
  </w:num>
  <w:num w:numId="35">
    <w:abstractNumId w:val="37"/>
  </w:num>
  <w:num w:numId="36">
    <w:abstractNumId w:val="26"/>
  </w:num>
  <w:num w:numId="37">
    <w:abstractNumId w:val="29"/>
  </w:num>
  <w:num w:numId="38">
    <w:abstractNumId w:val="27"/>
  </w:num>
  <w:num w:numId="39">
    <w:abstractNumId w:val="42"/>
  </w:num>
  <w:num w:numId="40">
    <w:abstractNumId w:val="11"/>
  </w:num>
  <w:num w:numId="41">
    <w:abstractNumId w:val="12"/>
  </w:num>
  <w:num w:numId="42">
    <w:abstractNumId w:val="1"/>
  </w:num>
  <w:num w:numId="43">
    <w:abstractNumId w:val="32"/>
  </w:num>
  <w:num w:numId="4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1C48"/>
    <w:rsid w:val="00027E8F"/>
    <w:rsid w:val="00031635"/>
    <w:rsid w:val="000532EA"/>
    <w:rsid w:val="000568DC"/>
    <w:rsid w:val="000602AC"/>
    <w:rsid w:val="00067C5F"/>
    <w:rsid w:val="000760EC"/>
    <w:rsid w:val="00082FDE"/>
    <w:rsid w:val="0008396F"/>
    <w:rsid w:val="00083B60"/>
    <w:rsid w:val="00091E53"/>
    <w:rsid w:val="000944F4"/>
    <w:rsid w:val="000A2C73"/>
    <w:rsid w:val="000A5714"/>
    <w:rsid w:val="000B586D"/>
    <w:rsid w:val="000B66FB"/>
    <w:rsid w:val="000C03FB"/>
    <w:rsid w:val="000C2D02"/>
    <w:rsid w:val="000D3AEB"/>
    <w:rsid w:val="000E148F"/>
    <w:rsid w:val="000E2065"/>
    <w:rsid w:val="000E2102"/>
    <w:rsid w:val="000E7ADB"/>
    <w:rsid w:val="000F4C97"/>
    <w:rsid w:val="000F7D66"/>
    <w:rsid w:val="00106433"/>
    <w:rsid w:val="00110CCE"/>
    <w:rsid w:val="00111F4E"/>
    <w:rsid w:val="001147E2"/>
    <w:rsid w:val="001152C0"/>
    <w:rsid w:val="0011574C"/>
    <w:rsid w:val="001200C0"/>
    <w:rsid w:val="001366C9"/>
    <w:rsid w:val="0014544A"/>
    <w:rsid w:val="001512F1"/>
    <w:rsid w:val="00152533"/>
    <w:rsid w:val="00155B84"/>
    <w:rsid w:val="0017748B"/>
    <w:rsid w:val="00182D7B"/>
    <w:rsid w:val="00182EBE"/>
    <w:rsid w:val="0019738C"/>
    <w:rsid w:val="001A01DB"/>
    <w:rsid w:val="001B32D3"/>
    <w:rsid w:val="001B7146"/>
    <w:rsid w:val="001B7303"/>
    <w:rsid w:val="001C3B02"/>
    <w:rsid w:val="001C3DF4"/>
    <w:rsid w:val="001C7B3D"/>
    <w:rsid w:val="001D06CB"/>
    <w:rsid w:val="001D06D7"/>
    <w:rsid w:val="001E1A3B"/>
    <w:rsid w:val="001E6395"/>
    <w:rsid w:val="001F0EA7"/>
    <w:rsid w:val="002033A9"/>
    <w:rsid w:val="0020545A"/>
    <w:rsid w:val="002107B7"/>
    <w:rsid w:val="00210E31"/>
    <w:rsid w:val="00210EAB"/>
    <w:rsid w:val="00214252"/>
    <w:rsid w:val="002161C4"/>
    <w:rsid w:val="002213DE"/>
    <w:rsid w:val="00224A53"/>
    <w:rsid w:val="00241D8D"/>
    <w:rsid w:val="002451BD"/>
    <w:rsid w:val="00245629"/>
    <w:rsid w:val="00246222"/>
    <w:rsid w:val="00246E78"/>
    <w:rsid w:val="00256381"/>
    <w:rsid w:val="0027542C"/>
    <w:rsid w:val="002760ED"/>
    <w:rsid w:val="002764F7"/>
    <w:rsid w:val="0028372B"/>
    <w:rsid w:val="00284828"/>
    <w:rsid w:val="00285149"/>
    <w:rsid w:val="0028693A"/>
    <w:rsid w:val="00291BFB"/>
    <w:rsid w:val="002951C3"/>
    <w:rsid w:val="002A6811"/>
    <w:rsid w:val="002B486F"/>
    <w:rsid w:val="002C0014"/>
    <w:rsid w:val="002C0958"/>
    <w:rsid w:val="002C2654"/>
    <w:rsid w:val="002C33C8"/>
    <w:rsid w:val="002C5E81"/>
    <w:rsid w:val="002D2177"/>
    <w:rsid w:val="002D2C53"/>
    <w:rsid w:val="002D328A"/>
    <w:rsid w:val="002E15C4"/>
    <w:rsid w:val="002E34EF"/>
    <w:rsid w:val="002E65A8"/>
    <w:rsid w:val="00307513"/>
    <w:rsid w:val="00311B66"/>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000"/>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342E"/>
    <w:rsid w:val="005004E4"/>
    <w:rsid w:val="0050216D"/>
    <w:rsid w:val="00504988"/>
    <w:rsid w:val="005100C6"/>
    <w:rsid w:val="005117E1"/>
    <w:rsid w:val="0051619E"/>
    <w:rsid w:val="0053491B"/>
    <w:rsid w:val="00535229"/>
    <w:rsid w:val="00537786"/>
    <w:rsid w:val="005404CB"/>
    <w:rsid w:val="005404ED"/>
    <w:rsid w:val="005409BF"/>
    <w:rsid w:val="00543DBE"/>
    <w:rsid w:val="005535D3"/>
    <w:rsid w:val="005556C5"/>
    <w:rsid w:val="00561075"/>
    <w:rsid w:val="00562EC4"/>
    <w:rsid w:val="0056552A"/>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268"/>
    <w:rsid w:val="005D32CE"/>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1AC2"/>
    <w:rsid w:val="0069702E"/>
    <w:rsid w:val="00697FD3"/>
    <w:rsid w:val="006A4E2B"/>
    <w:rsid w:val="006A688B"/>
    <w:rsid w:val="006B555F"/>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97162"/>
    <w:rsid w:val="007A22D8"/>
    <w:rsid w:val="007A47E1"/>
    <w:rsid w:val="007B1595"/>
    <w:rsid w:val="007B1CC8"/>
    <w:rsid w:val="007B202A"/>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1B7D"/>
    <w:rsid w:val="009064A9"/>
    <w:rsid w:val="009105C3"/>
    <w:rsid w:val="00911638"/>
    <w:rsid w:val="00911821"/>
    <w:rsid w:val="009119DA"/>
    <w:rsid w:val="00913357"/>
    <w:rsid w:val="009159A4"/>
    <w:rsid w:val="009202AD"/>
    <w:rsid w:val="009215AE"/>
    <w:rsid w:val="00922C1A"/>
    <w:rsid w:val="00930228"/>
    <w:rsid w:val="00931CD7"/>
    <w:rsid w:val="00961A36"/>
    <w:rsid w:val="0096532D"/>
    <w:rsid w:val="00970DA9"/>
    <w:rsid w:val="00980A99"/>
    <w:rsid w:val="00983051"/>
    <w:rsid w:val="00983507"/>
    <w:rsid w:val="009860A8"/>
    <w:rsid w:val="009A0A92"/>
    <w:rsid w:val="009B7E21"/>
    <w:rsid w:val="009C075A"/>
    <w:rsid w:val="009C0CEC"/>
    <w:rsid w:val="009C502A"/>
    <w:rsid w:val="009C79F2"/>
    <w:rsid w:val="009D0E77"/>
    <w:rsid w:val="009D6200"/>
    <w:rsid w:val="009D687D"/>
    <w:rsid w:val="009D6A67"/>
    <w:rsid w:val="009E1157"/>
    <w:rsid w:val="009F2085"/>
    <w:rsid w:val="009F37B4"/>
    <w:rsid w:val="009F4CED"/>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AF6F0C"/>
    <w:rsid w:val="00B05B7D"/>
    <w:rsid w:val="00B11CCC"/>
    <w:rsid w:val="00B12764"/>
    <w:rsid w:val="00B17CEB"/>
    <w:rsid w:val="00B2334D"/>
    <w:rsid w:val="00B27996"/>
    <w:rsid w:val="00B27C04"/>
    <w:rsid w:val="00B46372"/>
    <w:rsid w:val="00B5088D"/>
    <w:rsid w:val="00B62116"/>
    <w:rsid w:val="00B63AC3"/>
    <w:rsid w:val="00B77630"/>
    <w:rsid w:val="00B82434"/>
    <w:rsid w:val="00B83F5F"/>
    <w:rsid w:val="00B85195"/>
    <w:rsid w:val="00B85FB3"/>
    <w:rsid w:val="00B86961"/>
    <w:rsid w:val="00B92019"/>
    <w:rsid w:val="00B92230"/>
    <w:rsid w:val="00B953F0"/>
    <w:rsid w:val="00B95A5F"/>
    <w:rsid w:val="00BA09FC"/>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70806"/>
    <w:rsid w:val="00C724A7"/>
    <w:rsid w:val="00C815F7"/>
    <w:rsid w:val="00C8299F"/>
    <w:rsid w:val="00C866C8"/>
    <w:rsid w:val="00CA0D85"/>
    <w:rsid w:val="00CA38E0"/>
    <w:rsid w:val="00CC0CF4"/>
    <w:rsid w:val="00CC373D"/>
    <w:rsid w:val="00CC3E20"/>
    <w:rsid w:val="00CD086D"/>
    <w:rsid w:val="00CD09F8"/>
    <w:rsid w:val="00CD36FA"/>
    <w:rsid w:val="00CF1794"/>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3AE8"/>
    <w:rsid w:val="00E54879"/>
    <w:rsid w:val="00E554EB"/>
    <w:rsid w:val="00E605E6"/>
    <w:rsid w:val="00E62227"/>
    <w:rsid w:val="00E62BC6"/>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3B6B"/>
    <w:rsid w:val="00F6718E"/>
    <w:rsid w:val="00F70898"/>
    <w:rsid w:val="00F7547E"/>
    <w:rsid w:val="00F923C5"/>
    <w:rsid w:val="00FA37C9"/>
    <w:rsid w:val="00FA3F29"/>
    <w:rsid w:val="00FA4DBC"/>
    <w:rsid w:val="00FA5121"/>
    <w:rsid w:val="00FC514C"/>
    <w:rsid w:val="00FE0E36"/>
    <w:rsid w:val="00FE0E39"/>
    <w:rsid w:val="00FE28DF"/>
    <w:rsid w:val="00FE50DA"/>
    <w:rsid w:val="00FF0335"/>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4F342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4F342E"/>
    <w:rPr>
      <w:rFonts w:ascii="Times New Roman" w:eastAsia="Times New Roman" w:hAnsi="Times New Roman"/>
      <w:spacing w:val="-1"/>
      <w:sz w:val="23"/>
      <w:szCs w:val="23"/>
      <w:shd w:val="clear" w:color="auto" w:fill="FFFFFF"/>
      <w:lang w:eastAsia="ar-SA"/>
    </w:rPr>
  </w:style>
  <w:style w:type="paragraph" w:customStyle="1" w:styleId="TableParagraph">
    <w:name w:val="Table Paragraph"/>
    <w:basedOn w:val="a"/>
    <w:uiPriority w:val="1"/>
    <w:qFormat/>
    <w:rsid w:val="00922C1A"/>
    <w:pPr>
      <w:widowControl w:val="0"/>
      <w:autoSpaceDE w:val="0"/>
      <w:autoSpaceDN w:val="0"/>
      <w:spacing w:after="0" w:line="240" w:lineRule="auto"/>
      <w:ind w:left="9" w:firstLine="70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93828931">
      <w:bodyDiv w:val="1"/>
      <w:marLeft w:val="0"/>
      <w:marRight w:val="0"/>
      <w:marTop w:val="0"/>
      <w:marBottom w:val="0"/>
      <w:divBdr>
        <w:top w:val="none" w:sz="0" w:space="0" w:color="auto"/>
        <w:left w:val="none" w:sz="0" w:space="0" w:color="auto"/>
        <w:bottom w:val="none" w:sz="0" w:space="0" w:color="auto"/>
        <w:right w:val="none" w:sz="0" w:space="0" w:color="auto"/>
      </w:divBdr>
    </w:div>
    <w:div w:id="1002664994">
      <w:bodyDiv w:val="1"/>
      <w:marLeft w:val="0"/>
      <w:marRight w:val="0"/>
      <w:marTop w:val="0"/>
      <w:marBottom w:val="0"/>
      <w:divBdr>
        <w:top w:val="none" w:sz="0" w:space="0" w:color="auto"/>
        <w:left w:val="none" w:sz="0" w:space="0" w:color="auto"/>
        <w:bottom w:val="none" w:sz="0" w:space="0" w:color="auto"/>
        <w:right w:val="none" w:sz="0" w:space="0" w:color="auto"/>
      </w:divBdr>
    </w:div>
    <w:div w:id="11537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ikcollege/?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1859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42853772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ok.ru/group/6011361263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7CF1-80E9-44FE-8DBD-60B5202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7</cp:revision>
  <cp:lastPrinted>2021-08-19T05:11:00Z</cp:lastPrinted>
  <dcterms:created xsi:type="dcterms:W3CDTF">2022-09-20T06:06:00Z</dcterms:created>
  <dcterms:modified xsi:type="dcterms:W3CDTF">2022-11-29T05:47:00Z</dcterms:modified>
</cp:coreProperties>
</file>