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1057AA"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A16F49" w:rsidRPr="000A2C73" w:rsidRDefault="00A16F49" w:rsidP="00A16F49">
                  <w:pPr>
                    <w:adjustRightInd w:val="0"/>
                    <w:spacing w:after="0"/>
                    <w:rPr>
                      <w:rFonts w:ascii="Times New Roman" w:hAnsi="Times New Roman"/>
                      <w:sz w:val="24"/>
                    </w:rPr>
                  </w:pPr>
                  <w:r w:rsidRPr="000A2C73">
                    <w:rPr>
                      <w:rFonts w:ascii="Times New Roman" w:hAnsi="Times New Roman"/>
                      <w:sz w:val="24"/>
                    </w:rPr>
                    <w:t xml:space="preserve">ПРИНЯТО  </w:t>
                  </w:r>
                </w:p>
                <w:p w:rsidR="00A16F49" w:rsidRPr="000A2C73" w:rsidRDefault="00A16F49" w:rsidP="00A16F49">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A16F49" w:rsidRPr="00E97119" w:rsidRDefault="00A16F49" w:rsidP="00A16F49">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17.06.2021 г.</w:t>
                  </w:r>
                  <w:r>
                    <w:rPr>
                      <w:rFonts w:ascii="Times New Roman" w:hAnsi="Times New Roman"/>
                      <w:i/>
                      <w:iCs/>
                      <w:sz w:val="24"/>
                    </w:rPr>
                    <w:t xml:space="preserve"> </w:t>
                  </w:r>
                  <w:r>
                    <w:rPr>
                      <w:rFonts w:ascii="Times New Roman" w:hAnsi="Times New Roman"/>
                      <w:sz w:val="24"/>
                    </w:rPr>
                    <w:t>№ 10</w:t>
                  </w:r>
                </w:p>
                <w:p w:rsidR="00A16F49" w:rsidRPr="001B1FFC" w:rsidRDefault="00A16F49" w:rsidP="00A16F49">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9234CB" w:rsidRDefault="009234CB" w:rsidP="009234CB">
                  <w:pPr>
                    <w:spacing w:after="0" w:line="240" w:lineRule="auto"/>
                    <w:jc w:val="right"/>
                    <w:textAlignment w:val="baseline"/>
                    <w:rPr>
                      <w:rStyle w:val="20"/>
                      <w:rFonts w:eastAsia="Calibri"/>
                      <w:color w:val="000000"/>
                      <w:sz w:val="24"/>
                      <w:szCs w:val="24"/>
                    </w:rPr>
                  </w:pPr>
                  <w:r>
                    <w:rPr>
                      <w:rStyle w:val="20"/>
                      <w:rFonts w:eastAsia="Calibri"/>
                      <w:color w:val="000000"/>
                      <w:sz w:val="24"/>
                      <w:szCs w:val="24"/>
                    </w:rPr>
                    <w:t xml:space="preserve">Приложение 4 </w:t>
                  </w:r>
                </w:p>
                <w:p w:rsidR="009234CB" w:rsidRDefault="009234CB" w:rsidP="009234CB">
                  <w:pPr>
                    <w:spacing w:after="0" w:line="240" w:lineRule="auto"/>
                    <w:jc w:val="right"/>
                    <w:textAlignment w:val="baseline"/>
                    <w:rPr>
                      <w:rStyle w:val="20"/>
                      <w:rFonts w:eastAsia="Calibri"/>
                      <w:color w:val="000000"/>
                      <w:sz w:val="24"/>
                      <w:szCs w:val="24"/>
                    </w:rPr>
                  </w:pPr>
                  <w:r>
                    <w:rPr>
                      <w:rStyle w:val="20"/>
                      <w:rFonts w:eastAsia="Calibri"/>
                      <w:color w:val="000000"/>
                      <w:sz w:val="24"/>
                      <w:szCs w:val="24"/>
                    </w:rPr>
                    <w:t>к программе СОО</w:t>
                  </w:r>
                </w:p>
                <w:p w:rsidR="00A16F49" w:rsidRDefault="00A16F49" w:rsidP="00A16F49">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A16F49" w:rsidRPr="00A16F49" w:rsidRDefault="00A16F49" w:rsidP="00A16F49">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A16F49">
                    <w:rPr>
                      <w:rFonts w:ascii="Times New Roman" w:hAnsi="Times New Roman"/>
                      <w:sz w:val="24"/>
                      <w:szCs w:val="24"/>
                    </w:rPr>
                    <w:t>13.02.11  Техническая эксплуатация и обслуживание электрического и  электромеханического о</w:t>
                  </w:r>
                  <w:r>
                    <w:rPr>
                      <w:rFonts w:ascii="Times New Roman" w:hAnsi="Times New Roman"/>
                      <w:sz w:val="24"/>
                      <w:szCs w:val="24"/>
                    </w:rPr>
                    <w:t>орудования</w:t>
                  </w:r>
                  <w:r w:rsidRPr="00A16F49">
                    <w:rPr>
                      <w:rFonts w:ascii="Times New Roman" w:hAnsi="Times New Roman"/>
                      <w:sz w:val="24"/>
                      <w:szCs w:val="24"/>
                    </w:rPr>
                    <w:t>о отраслям</w:t>
                  </w:r>
                </w:p>
                <w:p w:rsidR="002C2654" w:rsidRPr="000A2C73" w:rsidRDefault="002C2654" w:rsidP="00A16F49">
                  <w:pPr>
                    <w:spacing w:after="0"/>
                    <w:jc w:val="right"/>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1057AA"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1057AA">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A16F49" w:rsidRDefault="00A16F49" w:rsidP="00A16F49">
                  <w:pPr>
                    <w:spacing w:after="0"/>
                    <w:rPr>
                      <w:rFonts w:ascii="Times New Roman" w:hAnsi="Times New Roman"/>
                      <w:sz w:val="24"/>
                    </w:rPr>
                  </w:pPr>
                  <w:r>
                    <w:rPr>
                      <w:rFonts w:ascii="Times New Roman" w:hAnsi="Times New Roman"/>
                      <w:sz w:val="24"/>
                    </w:rPr>
                    <w:t xml:space="preserve">Рассмотрено с учетом мнения </w:t>
                  </w:r>
                </w:p>
                <w:p w:rsidR="00A16F49" w:rsidRDefault="00A16F49" w:rsidP="00A16F49">
                  <w:pPr>
                    <w:spacing w:after="0"/>
                    <w:rPr>
                      <w:rFonts w:ascii="Times New Roman" w:hAnsi="Times New Roman"/>
                      <w:sz w:val="24"/>
                    </w:rPr>
                  </w:pPr>
                  <w:r>
                    <w:rPr>
                      <w:rFonts w:ascii="Times New Roman" w:hAnsi="Times New Roman"/>
                      <w:sz w:val="24"/>
                    </w:rPr>
                    <w:t xml:space="preserve">Родительского комитета </w:t>
                  </w:r>
                </w:p>
                <w:p w:rsidR="00A16F49" w:rsidRDefault="00A16F49" w:rsidP="00A16F49">
                  <w:pPr>
                    <w:spacing w:after="0"/>
                    <w:rPr>
                      <w:rFonts w:ascii="Times New Roman" w:hAnsi="Times New Roman"/>
                      <w:sz w:val="24"/>
                    </w:rPr>
                  </w:pPr>
                  <w:r>
                    <w:rPr>
                      <w:rFonts w:ascii="Times New Roman" w:hAnsi="Times New Roman"/>
                      <w:sz w:val="24"/>
                    </w:rPr>
                    <w:t>Протокол от 30.05.21 г. № 3</w:t>
                  </w:r>
                </w:p>
                <w:p w:rsidR="00A16F49" w:rsidRDefault="00A16F49" w:rsidP="00A16F49">
                  <w:pPr>
                    <w:spacing w:after="0"/>
                    <w:rPr>
                      <w:rFonts w:ascii="Times New Roman" w:hAnsi="Times New Roman"/>
                      <w:sz w:val="24"/>
                    </w:rPr>
                  </w:pPr>
                  <w:r>
                    <w:rPr>
                      <w:rFonts w:ascii="Times New Roman" w:hAnsi="Times New Roman"/>
                      <w:sz w:val="24"/>
                    </w:rPr>
                    <w:t xml:space="preserve">Студенческого совета </w:t>
                  </w:r>
                </w:p>
                <w:p w:rsidR="00A16F49" w:rsidRDefault="00A16F49" w:rsidP="00A16F49">
                  <w:pPr>
                    <w:spacing w:after="0"/>
                    <w:rPr>
                      <w:rFonts w:ascii="Times New Roman" w:hAnsi="Times New Roman"/>
                      <w:sz w:val="24"/>
                    </w:rPr>
                  </w:pPr>
                  <w:r>
                    <w:rPr>
                      <w:rFonts w:ascii="Times New Roman" w:hAnsi="Times New Roman"/>
                      <w:sz w:val="24"/>
                    </w:rPr>
                    <w:t>Протокол от 02.06.21 г. № 10</w:t>
                  </w:r>
                </w:p>
                <w:p w:rsidR="002C2654" w:rsidRPr="00A16F49" w:rsidRDefault="002C2654" w:rsidP="00A16F49"/>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A16F49" w:rsidRDefault="00DC1653" w:rsidP="00A16F49">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CD09F8" w:rsidRPr="00A16F49" w:rsidRDefault="00A16F49" w:rsidP="00A16F4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A16F49">
        <w:rPr>
          <w:rStyle w:val="11pt"/>
          <w:b/>
          <w:color w:val="000000"/>
          <w:sz w:val="24"/>
          <w:szCs w:val="24"/>
        </w:rPr>
        <w:t xml:space="preserve">ПО СПЕЦИАЛЬНОСТИ </w:t>
      </w:r>
      <w:r w:rsidRPr="00A16F49">
        <w:rPr>
          <w:rFonts w:ascii="Times New Roman" w:hAnsi="Times New Roman"/>
          <w:b/>
          <w:sz w:val="24"/>
          <w:szCs w:val="24"/>
        </w:rPr>
        <w:t>13.02.11  ТЕХНИЧЕСКАЯ ЭКСПЛУАТАЦИЯ И ОБСЛУЖИВАНИЕ ЭЛЕКТРИЧЕСКОГО И  ЭЛЕКТРОМЕХАНИЧЕСКОГО ОБОРУДОВАНИЯ (ПО ОТРАСЛЯМ)</w:t>
      </w:r>
    </w:p>
    <w:p w:rsidR="00CD09F8" w:rsidRPr="00A16F49"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2021</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4F298B">
            <w:pPr>
              <w:spacing w:after="0" w:line="276" w:lineRule="auto"/>
              <w:jc w:val="both"/>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4F298B" w:rsidRPr="004F298B">
              <w:rPr>
                <w:rFonts w:ascii="Times New Roman" w:hAnsi="Times New Roman"/>
                <w:b/>
                <w:sz w:val="24"/>
                <w:szCs w:val="24"/>
              </w:rPr>
              <w:t>13.02.11  Техническая эксплуатация и обслуживание электрического и  электромеханического оборудования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Конституция Российской Федерации;</w:t>
            </w:r>
          </w:p>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33575E" w:rsidRDefault="0033575E" w:rsidP="004F298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sz w:val="24"/>
                <w:szCs w:val="24"/>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профессионального образования по специальности</w:t>
            </w:r>
            <w:r w:rsidR="00A91A21">
              <w:rPr>
                <w:rStyle w:val="11pt"/>
                <w:color w:val="000000"/>
                <w:sz w:val="24"/>
                <w:szCs w:val="24"/>
              </w:rPr>
              <w:t xml:space="preserve"> </w:t>
            </w:r>
            <w:r w:rsidRPr="008763C3">
              <w:rPr>
                <w:rFonts w:ascii="Times New Roman" w:hAnsi="Times New Roman"/>
                <w:b/>
                <w:sz w:val="24"/>
                <w:szCs w:val="24"/>
              </w:rPr>
              <w:t>13.02.11 «Техническая эксплуатация и обслуживание электрического и электромеханического оборудования» (техник).</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DD699B" w:rsidRPr="00A7644B" w:rsidRDefault="00DD699B" w:rsidP="0033575E">
            <w:pPr>
              <w:spacing w:after="0" w:line="240" w:lineRule="auto"/>
              <w:jc w:val="both"/>
              <w:rPr>
                <w:rFonts w:ascii="Times New Roman" w:hAnsi="Times New Roman"/>
                <w:bCs/>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4F298B">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 xml:space="preserve">Согласно Федеральному закону «Об образовании» от 29.12.2012 г. № 273-ФЗ (в ред. Федерального закона от 31.07.2020 г. № 304-ФЗ) «воспитание - деятельность, </w:t>
      </w:r>
      <w:r w:rsidRPr="00017F80">
        <w:rPr>
          <w:rStyle w:val="10"/>
          <w:color w:val="000000"/>
          <w:sz w:val="24"/>
          <w:szCs w:val="24"/>
        </w:rPr>
        <w:lastRenderedPageBreak/>
        <w:t>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33575E" w:rsidRPr="004F3587" w:rsidTr="005E1711">
        <w:tc>
          <w:tcPr>
            <w:tcW w:w="7338" w:type="dxa"/>
          </w:tcPr>
          <w:p w:rsidR="0033575E" w:rsidRPr="004F3587" w:rsidRDefault="0033575E" w:rsidP="00053CD6">
            <w:pPr>
              <w:spacing w:after="0" w:line="240" w:lineRule="auto"/>
              <w:ind w:firstLine="33"/>
              <w:jc w:val="center"/>
              <w:rPr>
                <w:rFonts w:ascii="Times New Roman" w:hAnsi="Times New Roman"/>
                <w:b/>
                <w:bCs/>
                <w:sz w:val="24"/>
                <w:szCs w:val="24"/>
              </w:rPr>
            </w:pPr>
            <w:bookmarkStart w:id="2" w:name="_Hlk73632186"/>
            <w:r w:rsidRPr="004F3587">
              <w:rPr>
                <w:rFonts w:ascii="Times New Roman" w:hAnsi="Times New Roman"/>
                <w:b/>
                <w:bCs/>
                <w:sz w:val="24"/>
                <w:szCs w:val="24"/>
              </w:rPr>
              <w:t xml:space="preserve">Личностные результаты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33575E" w:rsidRPr="004F3587" w:rsidTr="005E171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w:t>
            </w:r>
            <w:r w:rsidRPr="004F3587">
              <w:rPr>
                <w:rFonts w:ascii="Times New Roman" w:hAnsi="Times New Roman"/>
                <w:sz w:val="24"/>
                <w:szCs w:val="24"/>
              </w:rPr>
              <w:lastRenderedPageBreak/>
              <w:t>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33575E" w:rsidRPr="004F3587" w:rsidTr="005E1711">
        <w:tc>
          <w:tcPr>
            <w:tcW w:w="9464" w:type="dxa"/>
            <w:gridSpan w:val="2"/>
            <w:vAlign w:val="center"/>
          </w:tcPr>
          <w:p w:rsidR="0033575E" w:rsidRPr="00873456" w:rsidRDefault="0033575E"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Личностные результаты</w:t>
            </w:r>
          </w:p>
          <w:p w:rsidR="0033575E" w:rsidRPr="004F3587" w:rsidRDefault="0033575E"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 xml:space="preserve">реализации программы воспитания, определенные отраслевыми требованиями </w:t>
            </w:r>
            <w:r w:rsidRPr="00873456">
              <w:rPr>
                <w:rFonts w:ascii="Times New Roman" w:hAnsi="Times New Roman"/>
                <w:b/>
                <w:bCs/>
                <w:sz w:val="24"/>
                <w:szCs w:val="24"/>
              </w:rPr>
              <w:br/>
              <w:t>к деловым качествам личности</w:t>
            </w:r>
          </w:p>
        </w:tc>
      </w:tr>
      <w:tr w:rsidR="0033575E" w:rsidRPr="004F3587" w:rsidTr="005E1711">
        <w:tc>
          <w:tcPr>
            <w:tcW w:w="7338" w:type="dxa"/>
          </w:tcPr>
          <w:p w:rsidR="0033575E" w:rsidRPr="004F3587" w:rsidRDefault="0033575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33575E" w:rsidRPr="004F3587" w:rsidTr="005E1711">
        <w:tc>
          <w:tcPr>
            <w:tcW w:w="7338" w:type="dxa"/>
          </w:tcPr>
          <w:p w:rsidR="0033575E" w:rsidRPr="004F3587" w:rsidRDefault="0033575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33575E" w:rsidRPr="004F3587" w:rsidTr="005E1711">
        <w:tc>
          <w:tcPr>
            <w:tcW w:w="7338" w:type="dxa"/>
          </w:tcPr>
          <w:p w:rsidR="0033575E" w:rsidRPr="004F3587" w:rsidRDefault="0033575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33575E" w:rsidRPr="004F3587" w:rsidRDefault="0033575E" w:rsidP="00053CD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bookmarkEnd w:id="2"/>
      <w:tr w:rsidR="005E1711" w:rsidRPr="00017F8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5E1711" w:rsidRPr="00017F8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5E1711" w:rsidRPr="00017F8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16</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17</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18</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126" w:type="dxa"/>
            <w:vAlign w:val="center"/>
          </w:tcPr>
          <w:p w:rsidR="005E1711" w:rsidRPr="00BE71C0" w:rsidRDefault="008763C3" w:rsidP="00053CD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ЛР19</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5E1711" w:rsidRPr="00BE71C0" w:rsidRDefault="005E1711" w:rsidP="00053CD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126" w:type="dxa"/>
            <w:vAlign w:val="center"/>
          </w:tcPr>
          <w:p w:rsidR="005E1711" w:rsidRPr="00BE71C0" w:rsidRDefault="005E1711" w:rsidP="008763C3">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w:t>
            </w:r>
            <w:r w:rsidR="008763C3">
              <w:rPr>
                <w:rFonts w:ascii="Times New Roman" w:hAnsi="Times New Roman"/>
                <w:b/>
                <w:sz w:val="24"/>
                <w:szCs w:val="24"/>
              </w:rPr>
              <w:t>20</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126" w:type="dxa"/>
            <w:vAlign w:val="center"/>
          </w:tcPr>
          <w:p w:rsidR="005E1711" w:rsidRPr="00BE71C0" w:rsidRDefault="005E1711" w:rsidP="008763C3">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w:t>
            </w:r>
            <w:r w:rsidR="008763C3">
              <w:rPr>
                <w:rFonts w:ascii="Times New Roman" w:hAnsi="Times New Roman"/>
                <w:b/>
                <w:sz w:val="24"/>
                <w:szCs w:val="24"/>
              </w:rPr>
              <w:t>1</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126" w:type="dxa"/>
            <w:vAlign w:val="center"/>
          </w:tcPr>
          <w:p w:rsidR="005E1711" w:rsidRPr="00BE71C0" w:rsidRDefault="005E1711" w:rsidP="008763C3">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w:t>
            </w:r>
            <w:r w:rsidR="008763C3">
              <w:rPr>
                <w:rFonts w:ascii="Times New Roman" w:hAnsi="Times New Roman"/>
                <w:b/>
                <w:sz w:val="24"/>
                <w:szCs w:val="24"/>
              </w:rPr>
              <w:t>2</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126" w:type="dxa"/>
            <w:vAlign w:val="center"/>
          </w:tcPr>
          <w:p w:rsidR="005E1711" w:rsidRPr="00BE71C0" w:rsidRDefault="005E1711" w:rsidP="008763C3">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w:t>
            </w:r>
            <w:r w:rsidR="008763C3">
              <w:rPr>
                <w:rFonts w:ascii="Times New Roman" w:hAnsi="Times New Roman"/>
                <w:b/>
                <w:sz w:val="24"/>
                <w:szCs w:val="24"/>
              </w:rPr>
              <w:t>3</w:t>
            </w:r>
          </w:p>
        </w:tc>
      </w:tr>
    </w:tbl>
    <w:p w:rsidR="003A1040" w:rsidRDefault="003A1040" w:rsidP="003A1040">
      <w:pPr>
        <w:spacing w:after="0"/>
        <w:rPr>
          <w:rFonts w:ascii="Times New Roman" w:hAnsi="Times New Roman"/>
          <w:b/>
          <w:sz w:val="24"/>
          <w:szCs w:val="24"/>
        </w:rPr>
      </w:pPr>
    </w:p>
    <w:p w:rsidR="003A1040" w:rsidRDefault="003A1040" w:rsidP="003A1040">
      <w:pPr>
        <w:spacing w:after="0"/>
        <w:jc w:val="center"/>
        <w:rPr>
          <w:rFonts w:ascii="Times New Roman" w:hAnsi="Times New Roman"/>
          <w:b/>
          <w:sz w:val="24"/>
          <w:szCs w:val="24"/>
        </w:rPr>
      </w:pPr>
    </w:p>
    <w:p w:rsidR="003A1040" w:rsidRDefault="003A1040" w:rsidP="003A1040">
      <w:pPr>
        <w:spacing w:after="0"/>
        <w:jc w:val="center"/>
        <w:rPr>
          <w:rFonts w:ascii="Times New Roman" w:hAnsi="Times New Roman"/>
          <w:b/>
          <w:sz w:val="24"/>
          <w:szCs w:val="24"/>
        </w:rPr>
      </w:pPr>
    </w:p>
    <w:p w:rsidR="003A1040" w:rsidRDefault="003A1040" w:rsidP="003A1040">
      <w:pPr>
        <w:spacing w:after="0"/>
        <w:jc w:val="center"/>
        <w:rPr>
          <w:rFonts w:ascii="Times New Roman" w:hAnsi="Times New Roman"/>
          <w:b/>
          <w:sz w:val="24"/>
          <w:szCs w:val="24"/>
        </w:rPr>
      </w:pPr>
    </w:p>
    <w:p w:rsidR="003A1040" w:rsidRDefault="003A1040" w:rsidP="003A1040">
      <w:pPr>
        <w:spacing w:after="0"/>
        <w:jc w:val="center"/>
        <w:rPr>
          <w:rFonts w:ascii="Times New Roman" w:hAnsi="Times New Roman"/>
          <w:b/>
          <w:sz w:val="24"/>
          <w:szCs w:val="24"/>
        </w:rPr>
      </w:pPr>
    </w:p>
    <w:p w:rsidR="003A1040" w:rsidRDefault="003A1040" w:rsidP="003A1040">
      <w:pPr>
        <w:spacing w:after="0"/>
        <w:jc w:val="center"/>
        <w:rPr>
          <w:rFonts w:ascii="Times New Roman" w:hAnsi="Times New Roman"/>
          <w:b/>
          <w:sz w:val="24"/>
          <w:szCs w:val="24"/>
        </w:rPr>
      </w:pPr>
    </w:p>
    <w:p w:rsidR="003A1040" w:rsidRPr="00302917" w:rsidRDefault="003A1040" w:rsidP="003A1040">
      <w:pPr>
        <w:spacing w:after="0"/>
        <w:jc w:val="center"/>
        <w:rPr>
          <w:rFonts w:ascii="Times New Roman" w:hAnsi="Times New Roman"/>
          <w:b/>
          <w:sz w:val="24"/>
          <w:szCs w:val="24"/>
        </w:rPr>
      </w:pPr>
      <w:r w:rsidRPr="00B95032">
        <w:rPr>
          <w:rFonts w:ascii="Times New Roman" w:hAnsi="Times New Roman"/>
          <w:b/>
          <w:sz w:val="24"/>
          <w:szCs w:val="24"/>
        </w:rPr>
        <w:lastRenderedPageBreak/>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p w:rsidR="003A1040" w:rsidRPr="00017F80" w:rsidRDefault="003A1040" w:rsidP="00BE71C0">
      <w:pPr>
        <w:spacing w:after="0" w:line="240" w:lineRule="auto"/>
        <w:jc w:val="both"/>
        <w:rPr>
          <w:rFonts w:ascii="Times New Roman" w:hAnsi="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5077"/>
        <w:gridCol w:w="3106"/>
      </w:tblGrid>
      <w:tr w:rsidR="003A1040" w:rsidRPr="003A1040" w:rsidTr="00977B41">
        <w:tc>
          <w:tcPr>
            <w:tcW w:w="6663" w:type="dxa"/>
            <w:gridSpan w:val="2"/>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ind w:firstLine="33"/>
              <w:jc w:val="center"/>
              <w:rPr>
                <w:rFonts w:ascii="Times New Roman" w:hAnsi="Times New Roman"/>
                <w:b/>
                <w:bCs/>
                <w:sz w:val="24"/>
                <w:szCs w:val="24"/>
              </w:rPr>
            </w:pPr>
            <w:r w:rsidRPr="003A1040">
              <w:rPr>
                <w:rFonts w:ascii="Times New Roman" w:hAnsi="Times New Roman"/>
                <w:b/>
                <w:bCs/>
                <w:sz w:val="24"/>
                <w:szCs w:val="24"/>
              </w:rPr>
              <w:t xml:space="preserve">Наименование профессионального модуля, </w:t>
            </w:r>
            <w:r w:rsidRPr="003A1040">
              <w:rPr>
                <w:rFonts w:ascii="Times New Roman" w:hAnsi="Times New Roman"/>
                <w:b/>
                <w:bCs/>
                <w:sz w:val="24"/>
                <w:szCs w:val="24"/>
              </w:rPr>
              <w:br/>
              <w:t xml:space="preserve">учебной дисциплины </w:t>
            </w:r>
          </w:p>
          <w:p w:rsidR="003A1040" w:rsidRPr="003A1040" w:rsidRDefault="003A1040" w:rsidP="003F0536">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jc w:val="center"/>
              <w:rPr>
                <w:rFonts w:ascii="Times New Roman" w:hAnsi="Times New Roman"/>
                <w:b/>
                <w:bCs/>
                <w:sz w:val="24"/>
                <w:szCs w:val="24"/>
              </w:rPr>
            </w:pPr>
            <w:r w:rsidRPr="003A1040">
              <w:rPr>
                <w:rFonts w:ascii="Times New Roman" w:hAnsi="Times New Roman"/>
                <w:b/>
                <w:bCs/>
                <w:sz w:val="24"/>
                <w:szCs w:val="24"/>
              </w:rPr>
              <w:t xml:space="preserve">Код личностных результатов реализации программы воспитания </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ОДБ.01</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ОДБ.02</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ОДБ.03</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530331">
            <w:pPr>
              <w:spacing w:after="0" w:line="240" w:lineRule="auto"/>
              <w:ind w:firstLine="33"/>
              <w:rPr>
                <w:rFonts w:ascii="Times New Roman" w:hAnsi="Times New Roman"/>
                <w:bCs/>
                <w:sz w:val="24"/>
                <w:szCs w:val="24"/>
              </w:rPr>
            </w:pPr>
            <w:r w:rsidRPr="003A1040">
              <w:rPr>
                <w:rFonts w:ascii="Times New Roman" w:hAnsi="Times New Roman"/>
                <w:bCs/>
                <w:sz w:val="24"/>
                <w:szCs w:val="24"/>
              </w:rPr>
              <w:t xml:space="preserve">ЛР 5, ЛР </w:t>
            </w:r>
            <w:r w:rsidR="00530331">
              <w:rPr>
                <w:rFonts w:ascii="Times New Roman" w:hAnsi="Times New Roman"/>
                <w:bCs/>
                <w:sz w:val="24"/>
                <w:szCs w:val="24"/>
              </w:rPr>
              <w:t>8</w:t>
            </w:r>
            <w:r w:rsidRPr="003A1040">
              <w:rPr>
                <w:rFonts w:ascii="Times New Roman" w:hAnsi="Times New Roman"/>
                <w:bCs/>
                <w:sz w:val="24"/>
                <w:szCs w:val="24"/>
              </w:rPr>
              <w:t>, ЛР13, ЛР 21,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ОДБ. 04</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rPr>
                <w:rFonts w:ascii="Times New Roman" w:hAnsi="Times New Roman"/>
                <w:bCs/>
                <w:sz w:val="24"/>
                <w:szCs w:val="24"/>
              </w:rPr>
            </w:pPr>
            <w:r w:rsidRPr="003A1040">
              <w:rPr>
                <w:rFonts w:ascii="Times New Roman" w:hAnsi="Times New Roman"/>
                <w:bCs/>
                <w:sz w:val="24"/>
                <w:szCs w:val="24"/>
              </w:rPr>
              <w:t>ЛР 5, ЛР 11, ЛР13, ЛР 21,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ОДБ .05</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Химия</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1, ЛР 5, ЛР 11, ЛР13, ЛР 21, ЛР 23</w:t>
            </w:r>
          </w:p>
        </w:tc>
      </w:tr>
      <w:tr w:rsidR="003A1040" w:rsidRPr="003A1040" w:rsidTr="00977B41">
        <w:trPr>
          <w:trHeight w:val="268"/>
        </w:trPr>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ОДБ.06</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9, ЛР 10</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530331">
            <w:pPr>
              <w:spacing w:after="0" w:line="240" w:lineRule="auto"/>
              <w:ind w:firstLine="33"/>
              <w:rPr>
                <w:rFonts w:ascii="Times New Roman" w:hAnsi="Times New Roman"/>
                <w:bCs/>
                <w:sz w:val="24"/>
                <w:szCs w:val="24"/>
              </w:rPr>
            </w:pPr>
            <w:r w:rsidRPr="003A1040">
              <w:rPr>
                <w:rFonts w:ascii="Times New Roman" w:hAnsi="Times New Roman"/>
                <w:bCs/>
                <w:sz w:val="24"/>
                <w:szCs w:val="24"/>
              </w:rPr>
              <w:t>ЛР 9, ЛР 10, ЛР 1</w:t>
            </w:r>
            <w:r w:rsidR="00530331">
              <w:rPr>
                <w:rFonts w:ascii="Times New Roman" w:hAnsi="Times New Roman"/>
                <w:bCs/>
                <w:sz w:val="24"/>
                <w:szCs w:val="24"/>
              </w:rPr>
              <w:t>3,ЛР 15</w:t>
            </w:r>
            <w:r w:rsidRPr="003A1040">
              <w:rPr>
                <w:rFonts w:ascii="Times New Roman" w:hAnsi="Times New Roman"/>
                <w:bCs/>
                <w:sz w:val="24"/>
                <w:szCs w:val="24"/>
              </w:rPr>
              <w:t xml:space="preserve"> </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ОДБ.08</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ОДБ.09</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ОДП.10</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ОДП.11</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ОДП.12</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Физика</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ОГСЭ.01</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Основы философии</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1, ЛР 5, ЛР 11, ЛР13, ЛР 21,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ОГСЭ.02</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ОГСЭ.03</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Иностранный язык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9, ЛР 10</w:t>
            </w:r>
            <w:r w:rsidR="00530331">
              <w:rPr>
                <w:rFonts w:ascii="Times New Roman" w:hAnsi="Times New Roman"/>
                <w:bCs/>
                <w:sz w:val="24"/>
                <w:szCs w:val="24"/>
              </w:rPr>
              <w:t>,ЛР 22</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ОГСЭ.04</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15, ЛР 22,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 05</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Психология общения</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 xml:space="preserve">ЛР 13, ЛР 18, ЛР 20, </w:t>
            </w:r>
            <w:r w:rsidR="00530331" w:rsidRPr="003A1040">
              <w:rPr>
                <w:rFonts w:ascii="Times New Roman" w:hAnsi="Times New Roman"/>
                <w:bCs/>
                <w:sz w:val="24"/>
                <w:szCs w:val="24"/>
              </w:rPr>
              <w:t>ЛР 22</w:t>
            </w:r>
            <w:r w:rsidR="00530331">
              <w:rPr>
                <w:rFonts w:ascii="Times New Roman" w:hAnsi="Times New Roman"/>
                <w:bCs/>
                <w:sz w:val="24"/>
                <w:szCs w:val="24"/>
              </w:rPr>
              <w:t xml:space="preserve">, </w:t>
            </w:r>
            <w:r w:rsidRPr="003A1040">
              <w:rPr>
                <w:rFonts w:ascii="Times New Roman" w:hAnsi="Times New Roman"/>
                <w:bCs/>
                <w:sz w:val="24"/>
                <w:szCs w:val="24"/>
              </w:rPr>
              <w:t>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hideMark/>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ЕН.01</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ЕН.02</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Экологические основы природопользования</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ind w:firstLine="33"/>
              <w:rPr>
                <w:rFonts w:ascii="Times New Roman" w:hAnsi="Times New Roman"/>
                <w:bCs/>
                <w:sz w:val="24"/>
                <w:szCs w:val="24"/>
              </w:rPr>
            </w:pPr>
            <w:r w:rsidRPr="003A1040">
              <w:rPr>
                <w:rFonts w:ascii="Times New Roman" w:hAnsi="Times New Roman"/>
                <w:bCs/>
                <w:sz w:val="24"/>
                <w:szCs w:val="24"/>
              </w:rPr>
              <w:t>ЛР 10</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ЕН.03</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Информационные технологии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bCs/>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01</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Инженерная графика</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02</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 xml:space="preserve">Электротехника </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03</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Метрология, стандартизация и сертификация</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04</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Техническая механика</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05</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Материаловедение</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06</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Правовые основы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07</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 xml:space="preserve">Охрана труда </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lastRenderedPageBreak/>
              <w:t>ОП. 08</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Электробезопасность</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bCs/>
                <w:sz w:val="24"/>
                <w:szCs w:val="24"/>
              </w:rPr>
              <w:t>ЛР 13,ЛР 14,  ЛР 16,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09</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Основы электроники и схемотехники</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10</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11</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F0536">
            <w:pPr>
              <w:rPr>
                <w:rFonts w:ascii="Times New Roman" w:hAnsi="Times New Roman"/>
                <w:color w:val="000000"/>
                <w:sz w:val="24"/>
                <w:szCs w:val="24"/>
              </w:rPr>
            </w:pPr>
            <w:r w:rsidRPr="003A1040">
              <w:rPr>
                <w:rFonts w:ascii="Times New Roman" w:hAnsi="Times New Roman"/>
                <w:color w:val="000000"/>
                <w:sz w:val="24"/>
                <w:szCs w:val="24"/>
              </w:rPr>
              <w:t>Компьютерная графика</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bCs/>
                <w:sz w:val="24"/>
                <w:szCs w:val="24"/>
              </w:rPr>
              <w:t>ЛР 9, ЛР 10, ЛР 14</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rPr>
                <w:rFonts w:ascii="Times New Roman" w:hAnsi="Times New Roman"/>
                <w:sz w:val="24"/>
                <w:szCs w:val="24"/>
              </w:rPr>
            </w:pPr>
            <w:r w:rsidRPr="003A1040">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rPr>
                <w:rFonts w:ascii="Times New Roman" w:hAnsi="Times New Roman"/>
                <w:sz w:val="24"/>
                <w:szCs w:val="24"/>
              </w:rPr>
            </w:pPr>
            <w:r w:rsidRPr="003A1040">
              <w:rPr>
                <w:rFonts w:ascii="Times New Roman" w:hAnsi="Times New Roman"/>
                <w:bCs/>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rPr>
                <w:rFonts w:ascii="Times New Roman" w:hAnsi="Times New Roman"/>
                <w:sz w:val="24"/>
                <w:szCs w:val="24"/>
              </w:rPr>
            </w:pPr>
            <w:r w:rsidRPr="003A1040">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rPr>
                <w:rFonts w:ascii="Times New Roman" w:hAnsi="Times New Roman"/>
                <w:sz w:val="24"/>
                <w:szCs w:val="24"/>
              </w:rPr>
            </w:pPr>
            <w:r w:rsidRPr="003A1040">
              <w:rPr>
                <w:rFonts w:ascii="Times New Roman" w:hAnsi="Times New Roman"/>
                <w:snapToGrid w:val="0"/>
                <w:color w:val="000000"/>
                <w:sz w:val="24"/>
                <w:szCs w:val="24"/>
              </w:rPr>
              <w:t>Выполнение сервисного обслуживания бытовых машин и приборов</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rPr>
                <w:rFonts w:ascii="Times New Roman" w:hAnsi="Times New Roman"/>
                <w:sz w:val="24"/>
                <w:szCs w:val="24"/>
              </w:rPr>
            </w:pPr>
            <w:r w:rsidRPr="003A1040">
              <w:rPr>
                <w:rFonts w:ascii="Times New Roman" w:hAnsi="Times New Roman"/>
                <w:bCs/>
                <w:sz w:val="24"/>
                <w:szCs w:val="24"/>
              </w:rPr>
              <w:t>ЛР 13, ЛР 16,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rPr>
                <w:rFonts w:ascii="Times New Roman" w:hAnsi="Times New Roman"/>
                <w:sz w:val="24"/>
                <w:szCs w:val="24"/>
              </w:rPr>
            </w:pPr>
            <w:r w:rsidRPr="003A1040">
              <w:rPr>
                <w:rFonts w:ascii="Times New Roman" w:hAnsi="Times New Roman"/>
                <w:snapToGrid w:val="0"/>
                <w:color w:val="000000"/>
                <w:sz w:val="24"/>
                <w:szCs w:val="24"/>
              </w:rPr>
              <w:t>ПМ.03</w:t>
            </w:r>
          </w:p>
        </w:tc>
        <w:tc>
          <w:tcPr>
            <w:tcW w:w="5077"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rPr>
                <w:rFonts w:ascii="Times New Roman" w:hAnsi="Times New Roman"/>
                <w:sz w:val="24"/>
                <w:szCs w:val="24"/>
              </w:rPr>
            </w:pPr>
            <w:r w:rsidRPr="003A1040">
              <w:rPr>
                <w:rFonts w:ascii="Times New Roman" w:hAnsi="Times New Roman"/>
                <w:snapToGrid w:val="0"/>
                <w:color w:val="000000"/>
                <w:sz w:val="24"/>
                <w:szCs w:val="24"/>
              </w:rPr>
              <w:t>Организация деятельности производственного подразделения</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rPr>
                <w:rFonts w:ascii="Times New Roman" w:hAnsi="Times New Roman"/>
                <w:sz w:val="24"/>
                <w:szCs w:val="24"/>
              </w:rPr>
            </w:pPr>
            <w:r w:rsidRPr="003A1040">
              <w:rPr>
                <w:rFonts w:ascii="Times New Roman" w:hAnsi="Times New Roman"/>
                <w:bCs/>
                <w:sz w:val="24"/>
                <w:szCs w:val="24"/>
              </w:rPr>
              <w:t>ЛР 10, ЛР 13, ЛР 16,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rPr>
                <w:rFonts w:ascii="Times New Roman" w:hAnsi="Times New Roman"/>
                <w:sz w:val="24"/>
                <w:szCs w:val="24"/>
              </w:rPr>
            </w:pPr>
            <w:r w:rsidRPr="003A1040">
              <w:rPr>
                <w:rFonts w:ascii="Times New Roman" w:hAnsi="Times New Roman"/>
                <w:snapToGrid w:val="0"/>
                <w:color w:val="000000"/>
                <w:sz w:val="24"/>
                <w:szCs w:val="24"/>
              </w:rPr>
              <w:t>ПМ.04</w:t>
            </w:r>
          </w:p>
        </w:tc>
        <w:tc>
          <w:tcPr>
            <w:tcW w:w="5077"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widowControl w:val="0"/>
              <w:adjustRightInd w:val="0"/>
              <w:snapToGrid w:val="0"/>
              <w:spacing w:after="0" w:line="240" w:lineRule="auto"/>
              <w:jc w:val="both"/>
              <w:rPr>
                <w:rFonts w:ascii="Times New Roman" w:hAnsi="Times New Roman"/>
                <w:snapToGrid w:val="0"/>
                <w:color w:val="000000"/>
                <w:sz w:val="24"/>
                <w:szCs w:val="24"/>
              </w:rPr>
            </w:pPr>
            <w:r w:rsidRPr="003A1040">
              <w:rPr>
                <w:rFonts w:ascii="Times New Roman" w:hAnsi="Times New Roman"/>
                <w:snapToGrid w:val="0"/>
                <w:color w:val="000000"/>
                <w:sz w:val="24"/>
                <w:szCs w:val="24"/>
              </w:rPr>
              <w:t>Выполнение работ по профессии 18590 Слесарь-электрик по ремонту электрооборудования</w:t>
            </w:r>
          </w:p>
          <w:p w:rsidR="003A1040" w:rsidRPr="003A1040" w:rsidRDefault="003A1040" w:rsidP="003F0536">
            <w:pP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F0536">
            <w:pPr>
              <w:rPr>
                <w:rFonts w:ascii="Times New Roman" w:hAnsi="Times New Roman"/>
                <w:bCs/>
                <w:sz w:val="24"/>
                <w:szCs w:val="24"/>
              </w:rPr>
            </w:pPr>
            <w:r w:rsidRPr="003A1040">
              <w:rPr>
                <w:rFonts w:ascii="Times New Roman" w:hAnsi="Times New Roman"/>
                <w:bCs/>
                <w:sz w:val="24"/>
                <w:szCs w:val="24"/>
              </w:rPr>
              <w:t>ЛР 10, ЛР 13, ЛР 16, ЛР 18, ЛР 20, ЛР 23</w:t>
            </w:r>
          </w:p>
        </w:tc>
      </w:tr>
      <w:tr w:rsidR="003A1040" w:rsidRPr="003A1040" w:rsidTr="0053033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02</w:t>
            </w:r>
          </w:p>
        </w:tc>
        <w:tc>
          <w:tcPr>
            <w:tcW w:w="5077"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Электротехника</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rPr>
                <w:rFonts w:ascii="Times New Roman" w:hAnsi="Times New Roman"/>
                <w:sz w:val="24"/>
                <w:szCs w:val="24"/>
              </w:rPr>
            </w:pPr>
            <w:r w:rsidRPr="003A1040">
              <w:rPr>
                <w:rFonts w:ascii="Times New Roman" w:hAnsi="Times New Roman"/>
                <w:bCs/>
                <w:sz w:val="24"/>
                <w:szCs w:val="24"/>
              </w:rPr>
              <w:t>ЛР 13, ЛР 16, ЛР 18, ЛР 20, ЛР 23</w:t>
            </w:r>
          </w:p>
        </w:tc>
      </w:tr>
      <w:tr w:rsidR="003A1040" w:rsidRPr="003A1040" w:rsidTr="0053033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05</w:t>
            </w:r>
          </w:p>
        </w:tc>
        <w:tc>
          <w:tcPr>
            <w:tcW w:w="5077"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Материаловедение</w:t>
            </w:r>
          </w:p>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rPr>
                <w:rFonts w:ascii="Times New Roman" w:hAnsi="Times New Roman"/>
                <w:sz w:val="24"/>
                <w:szCs w:val="24"/>
              </w:rPr>
            </w:pPr>
            <w:r w:rsidRPr="003A1040">
              <w:rPr>
                <w:rFonts w:ascii="Times New Roman" w:hAnsi="Times New Roman"/>
                <w:bCs/>
                <w:sz w:val="24"/>
                <w:szCs w:val="24"/>
              </w:rPr>
              <w:t>ЛР 13, ЛР 16, ЛР 18, ЛР 20, ЛР 23</w:t>
            </w:r>
          </w:p>
        </w:tc>
      </w:tr>
      <w:tr w:rsidR="003A1040" w:rsidRPr="003A1040" w:rsidTr="0053033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09</w:t>
            </w:r>
          </w:p>
        </w:tc>
        <w:tc>
          <w:tcPr>
            <w:tcW w:w="5077"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Основы электроники и схемотехники</w:t>
            </w: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rPr>
                <w:rFonts w:ascii="Times New Roman" w:hAnsi="Times New Roman"/>
                <w:sz w:val="24"/>
                <w:szCs w:val="24"/>
              </w:rPr>
            </w:pPr>
            <w:r w:rsidRPr="003A1040">
              <w:rPr>
                <w:rFonts w:ascii="Times New Roman" w:hAnsi="Times New Roman"/>
                <w:bCs/>
                <w:sz w:val="24"/>
                <w:szCs w:val="24"/>
              </w:rPr>
              <w:t>ЛР 13, ЛР 16, ЛР 18, ЛР 20, ЛР 23</w:t>
            </w:r>
          </w:p>
        </w:tc>
      </w:tr>
      <w:tr w:rsidR="003A1040" w:rsidRPr="003A1040" w:rsidTr="00530331">
        <w:trPr>
          <w:trHeight w:val="441"/>
        </w:trPr>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МДК 01.01</w:t>
            </w:r>
          </w:p>
        </w:tc>
        <w:tc>
          <w:tcPr>
            <w:tcW w:w="5077"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Электрические машины и аппараты</w:t>
            </w:r>
          </w:p>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rPr>
                <w:rFonts w:ascii="Times New Roman" w:hAnsi="Times New Roman"/>
                <w:sz w:val="24"/>
                <w:szCs w:val="24"/>
              </w:rPr>
            </w:pPr>
            <w:r w:rsidRPr="003A1040">
              <w:rPr>
                <w:rFonts w:ascii="Times New Roman" w:hAnsi="Times New Roman"/>
                <w:bCs/>
                <w:sz w:val="24"/>
                <w:szCs w:val="24"/>
              </w:rPr>
              <w:t>ЛР 13, ЛР 16, ЛР 18, ЛР 20, ЛР 23</w:t>
            </w:r>
          </w:p>
        </w:tc>
      </w:tr>
      <w:tr w:rsidR="003A1040" w:rsidRPr="003A1040" w:rsidTr="00530331">
        <w:trPr>
          <w:trHeight w:val="737"/>
        </w:trPr>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МДК 01.02</w:t>
            </w:r>
          </w:p>
        </w:tc>
        <w:tc>
          <w:tcPr>
            <w:tcW w:w="5077" w:type="dxa"/>
            <w:tcBorders>
              <w:top w:val="single" w:sz="4" w:space="0" w:color="auto"/>
              <w:left w:val="single" w:sz="4" w:space="0" w:color="auto"/>
              <w:bottom w:val="single" w:sz="4" w:space="0" w:color="auto"/>
              <w:right w:val="single" w:sz="4" w:space="0" w:color="auto"/>
            </w:tcBorders>
          </w:tcPr>
          <w:p w:rsidR="003A1040" w:rsidRPr="003A1040" w:rsidRDefault="003A1040" w:rsidP="00530331">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Электроснабжение</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A1040">
            <w:pPr>
              <w:rPr>
                <w:rFonts w:ascii="Times New Roman" w:hAnsi="Times New Roman"/>
                <w:sz w:val="24"/>
                <w:szCs w:val="24"/>
              </w:rPr>
            </w:pPr>
            <w:r w:rsidRPr="003A1040">
              <w:rPr>
                <w:rFonts w:ascii="Times New Roman" w:hAnsi="Times New Roman"/>
                <w:bCs/>
                <w:sz w:val="24"/>
                <w:szCs w:val="24"/>
              </w:rPr>
              <w:t>ЛР 13, ЛР 16, ЛР 18, ЛР 20, ЛР 23</w:t>
            </w:r>
          </w:p>
        </w:tc>
      </w:tr>
      <w:tr w:rsidR="003A1040" w:rsidRPr="003A1040" w:rsidTr="00977B41">
        <w:trPr>
          <w:trHeight w:val="737"/>
        </w:trPr>
        <w:tc>
          <w:tcPr>
            <w:tcW w:w="1586"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МДК 01.03</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Основы технической эксплуатации и обслуживания электрического и электромеханического оборудования</w:t>
            </w:r>
          </w:p>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rPr>
                <w:rFonts w:ascii="Times New Roman" w:hAnsi="Times New Roman"/>
                <w:sz w:val="24"/>
                <w:szCs w:val="24"/>
              </w:rPr>
            </w:pPr>
            <w:r w:rsidRPr="003A1040">
              <w:rPr>
                <w:rFonts w:ascii="Times New Roman" w:hAnsi="Times New Roman"/>
                <w:bCs/>
                <w:sz w:val="24"/>
                <w:szCs w:val="24"/>
              </w:rPr>
              <w:t>ЛР 13, ЛР 14,  ЛР 16, ЛР 18, ЛР 20, ЛР 23</w:t>
            </w:r>
          </w:p>
        </w:tc>
      </w:tr>
      <w:tr w:rsidR="003A1040" w:rsidRPr="003A1040" w:rsidTr="00977B41">
        <w:trPr>
          <w:trHeight w:val="737"/>
        </w:trPr>
        <w:tc>
          <w:tcPr>
            <w:tcW w:w="1586"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МДК 01.04</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Электрическое и электромеханическое оборудование</w:t>
            </w:r>
          </w:p>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rPr>
            </w:pPr>
          </w:p>
        </w:tc>
        <w:tc>
          <w:tcPr>
            <w:tcW w:w="310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rPr>
                <w:rFonts w:ascii="Times New Roman" w:hAnsi="Times New Roman"/>
                <w:sz w:val="24"/>
                <w:szCs w:val="24"/>
              </w:rPr>
            </w:pPr>
            <w:r w:rsidRPr="003A1040">
              <w:rPr>
                <w:rFonts w:ascii="Times New Roman" w:hAnsi="Times New Roman"/>
                <w:bCs/>
                <w:sz w:val="24"/>
                <w:szCs w:val="24"/>
              </w:rPr>
              <w:t>ЛР 13, ЛР 14, ЛР 16,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lang w:val="en-US"/>
              </w:rPr>
            </w:pPr>
            <w:r w:rsidRPr="003A1040">
              <w:rPr>
                <w:rFonts w:ascii="Times New Roman" w:hAnsi="Times New Roman"/>
                <w:snapToGrid w:val="0"/>
                <w:color w:val="000000"/>
                <w:sz w:val="24"/>
                <w:szCs w:val="24"/>
              </w:rPr>
              <w:t>МДК 0</w:t>
            </w:r>
            <w:r w:rsidRPr="003A1040">
              <w:rPr>
                <w:rFonts w:ascii="Times New Roman" w:hAnsi="Times New Roman"/>
                <w:snapToGrid w:val="0"/>
                <w:color w:val="000000"/>
                <w:sz w:val="24"/>
                <w:szCs w:val="24"/>
                <w:lang w:val="en-US"/>
              </w:rPr>
              <w:t>2</w:t>
            </w:r>
            <w:r w:rsidRPr="003A1040">
              <w:rPr>
                <w:rFonts w:ascii="Times New Roman" w:hAnsi="Times New Roman"/>
                <w:snapToGrid w:val="0"/>
                <w:color w:val="000000"/>
                <w:sz w:val="24"/>
                <w:szCs w:val="24"/>
              </w:rPr>
              <w:t>.0</w:t>
            </w:r>
            <w:r w:rsidRPr="003A1040">
              <w:rPr>
                <w:rFonts w:ascii="Times New Roman" w:hAnsi="Times New Roman"/>
                <w:snapToGrid w:val="0"/>
                <w:color w:val="000000"/>
                <w:sz w:val="24"/>
                <w:szCs w:val="24"/>
                <w:lang w:val="en-US"/>
              </w:rPr>
              <w:t>1</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Типовые технологические процессы обслуживания бытовых машин и приборов</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A1040">
            <w:pPr>
              <w:rPr>
                <w:rFonts w:ascii="Times New Roman" w:hAnsi="Times New Roman"/>
                <w:sz w:val="24"/>
                <w:szCs w:val="24"/>
              </w:rPr>
            </w:pPr>
            <w:r w:rsidRPr="003A1040">
              <w:rPr>
                <w:rFonts w:ascii="Times New Roman" w:hAnsi="Times New Roman"/>
                <w:bCs/>
                <w:sz w:val="24"/>
                <w:szCs w:val="24"/>
              </w:rPr>
              <w:t>ЛР 13, ЛР 16, ЛР 17, ЛР 18, ЛР 20, ЛР 23</w:t>
            </w:r>
          </w:p>
        </w:tc>
      </w:tr>
      <w:tr w:rsidR="003A1040" w:rsidRPr="003A1040" w:rsidTr="00977B41">
        <w:tc>
          <w:tcPr>
            <w:tcW w:w="1586" w:type="dxa"/>
            <w:tcBorders>
              <w:top w:val="single" w:sz="4" w:space="0" w:color="auto"/>
              <w:left w:val="single" w:sz="4" w:space="0" w:color="auto"/>
              <w:bottom w:val="single" w:sz="4" w:space="0" w:color="auto"/>
              <w:right w:val="single" w:sz="4" w:space="0" w:color="auto"/>
            </w:tcBorders>
          </w:tcPr>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МДК 03.01</w:t>
            </w:r>
          </w:p>
        </w:tc>
        <w:tc>
          <w:tcPr>
            <w:tcW w:w="5077" w:type="dxa"/>
            <w:tcBorders>
              <w:top w:val="single" w:sz="4" w:space="0" w:color="auto"/>
              <w:left w:val="single" w:sz="4" w:space="0" w:color="auto"/>
              <w:bottom w:val="single" w:sz="4" w:space="0" w:color="auto"/>
              <w:right w:val="single" w:sz="4" w:space="0" w:color="auto"/>
            </w:tcBorders>
            <w:vAlign w:val="center"/>
          </w:tcPr>
          <w:p w:rsidR="003A1040" w:rsidRPr="003A1040" w:rsidRDefault="003A1040" w:rsidP="003A1040">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Планирование и организация работы структурного подразделения</w:t>
            </w:r>
          </w:p>
        </w:tc>
        <w:tc>
          <w:tcPr>
            <w:tcW w:w="3106" w:type="dxa"/>
            <w:tcBorders>
              <w:top w:val="single" w:sz="4" w:space="0" w:color="auto"/>
              <w:left w:val="single" w:sz="4" w:space="0" w:color="auto"/>
              <w:bottom w:val="single" w:sz="4" w:space="0" w:color="auto"/>
              <w:right w:val="single" w:sz="4" w:space="0" w:color="auto"/>
            </w:tcBorders>
            <w:hideMark/>
          </w:tcPr>
          <w:p w:rsidR="003A1040" w:rsidRPr="003A1040" w:rsidRDefault="003A1040" w:rsidP="003A1040">
            <w:pPr>
              <w:rPr>
                <w:rFonts w:ascii="Times New Roman" w:hAnsi="Times New Roman"/>
                <w:sz w:val="24"/>
                <w:szCs w:val="24"/>
              </w:rPr>
            </w:pPr>
            <w:r w:rsidRPr="003A1040">
              <w:rPr>
                <w:rFonts w:ascii="Times New Roman" w:hAnsi="Times New Roman"/>
                <w:bCs/>
                <w:sz w:val="24"/>
                <w:szCs w:val="24"/>
              </w:rPr>
              <w:t>ЛР 13, ЛР 16, ЛР 18, ЛР 17, ЛР 20, ЛР 23</w:t>
            </w:r>
          </w:p>
        </w:tc>
      </w:tr>
    </w:tbl>
    <w:p w:rsidR="002B486F" w:rsidRPr="00017F80" w:rsidRDefault="002B486F" w:rsidP="002B486F">
      <w:pPr>
        <w:spacing w:after="0" w:line="240" w:lineRule="auto"/>
        <w:ind w:firstLine="709"/>
        <w:jc w:val="both"/>
        <w:rPr>
          <w:rFonts w:ascii="Times New Roman" w:hAnsi="Times New Roman"/>
          <w:b/>
          <w:bCs/>
          <w:sz w:val="24"/>
          <w:szCs w:val="24"/>
        </w:rPr>
      </w:pPr>
    </w:p>
    <w:p w:rsidR="00D713BF" w:rsidRDefault="00D713BF" w:rsidP="002B486F">
      <w:pPr>
        <w:spacing w:after="0" w:line="240" w:lineRule="auto"/>
        <w:ind w:firstLine="709"/>
        <w:jc w:val="both"/>
        <w:rPr>
          <w:rFonts w:ascii="Times New Roman" w:hAnsi="Times New Roman"/>
          <w:b/>
          <w:bCs/>
          <w:sz w:val="24"/>
          <w:szCs w:val="24"/>
        </w:rPr>
      </w:pPr>
    </w:p>
    <w:p w:rsidR="00D713BF" w:rsidRDefault="00D713BF" w:rsidP="002B486F">
      <w:pPr>
        <w:spacing w:after="0" w:line="240" w:lineRule="auto"/>
        <w:ind w:firstLine="709"/>
        <w:jc w:val="both"/>
        <w:rPr>
          <w:rFonts w:ascii="Times New Roman" w:hAnsi="Times New Roman"/>
          <w:b/>
          <w:bCs/>
          <w:sz w:val="24"/>
          <w:szCs w:val="24"/>
        </w:rPr>
      </w:pPr>
    </w:p>
    <w:p w:rsidR="00D713BF" w:rsidRDefault="00D713BF" w:rsidP="002B486F">
      <w:pPr>
        <w:spacing w:after="0" w:line="240" w:lineRule="auto"/>
        <w:ind w:firstLine="709"/>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2B486F" w:rsidRPr="00017F80" w:rsidRDefault="002B486F" w:rsidP="00AF473A">
      <w:pPr>
        <w:spacing w:after="0" w:line="276" w:lineRule="auto"/>
        <w:ind w:firstLine="709"/>
        <w:jc w:val="both"/>
        <w:rPr>
          <w:sz w:val="24"/>
          <w:szCs w:val="24"/>
        </w:rPr>
      </w:pPr>
      <w:r w:rsidRPr="00017F80">
        <w:rPr>
          <w:rStyle w:val="10"/>
          <w:color w:val="000000"/>
          <w:sz w:val="24"/>
          <w:szCs w:val="24"/>
        </w:rPr>
        <w:t>Оценка достижения обучающимися личностных результатов проводит</w:t>
      </w:r>
      <w:r w:rsidRPr="00017F80">
        <w:rPr>
          <w:rStyle w:val="10"/>
          <w:color w:val="000000"/>
          <w:sz w:val="24"/>
          <w:szCs w:val="24"/>
        </w:rPr>
        <w:softHyphen/>
        <w:t>ся в рамках контрольных и оценочных процедур, предусмотренных настоя</w:t>
      </w:r>
      <w:r w:rsidRPr="00017F80">
        <w:rPr>
          <w:rStyle w:val="10"/>
          <w:color w:val="000000"/>
          <w:sz w:val="24"/>
          <w:szCs w:val="24"/>
        </w:rPr>
        <w:softHyphen/>
        <w:t>щей программой.</w:t>
      </w:r>
    </w:p>
    <w:p w:rsidR="002B486F" w:rsidRPr="00017F80" w:rsidRDefault="002B486F" w:rsidP="00AF473A">
      <w:pPr>
        <w:pStyle w:val="af9"/>
        <w:shd w:val="clear" w:color="auto" w:fill="auto"/>
        <w:spacing w:before="0" w:line="276" w:lineRule="auto"/>
        <w:ind w:right="20" w:firstLine="700"/>
        <w:jc w:val="both"/>
        <w:rPr>
          <w:sz w:val="24"/>
          <w:szCs w:val="24"/>
        </w:rPr>
      </w:pPr>
      <w:r w:rsidRPr="00017F80">
        <w:rPr>
          <w:rStyle w:val="10"/>
          <w:color w:val="000000"/>
          <w:sz w:val="24"/>
          <w:szCs w:val="24"/>
        </w:rPr>
        <w:t>Комплекс примерных критериев оценки личностных результатов обу</w:t>
      </w:r>
      <w:r w:rsidRPr="00017F80">
        <w:rPr>
          <w:rStyle w:val="10"/>
          <w:color w:val="000000"/>
          <w:sz w:val="24"/>
          <w:szCs w:val="24"/>
        </w:rPr>
        <w:softHyphen/>
        <w:t>чающихся:</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демонстрация интереса к будущей профессии;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оценка собственного продвижения, личностного развития;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положительная динамика в организации собственной учебной дея</w:t>
      </w:r>
      <w:r w:rsidRPr="00017F80">
        <w:rPr>
          <w:rStyle w:val="10"/>
          <w:color w:val="000000"/>
          <w:sz w:val="24"/>
          <w:szCs w:val="24"/>
        </w:rPr>
        <w:softHyphen/>
        <w:t>тельности по результатам самооценки, самоанализа и коррекции ее результа</w:t>
      </w:r>
      <w:r w:rsidRPr="00017F80">
        <w:rPr>
          <w:rStyle w:val="10"/>
          <w:color w:val="000000"/>
          <w:sz w:val="24"/>
          <w:szCs w:val="24"/>
        </w:rPr>
        <w:softHyphen/>
        <w:t>тов;</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ответственность за результат учебной деятельности и подготовки к профессиональной деятельности;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проявление высокопрофессиональной трудовой активности;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участие в исследовательской и проектной работе;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участие в конкурсах профессионального мастерства, олимпиадах по профессии, викторинах, в предметных неделях;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соблюдение этических норм общения при взаимодействии с обуча</w:t>
      </w:r>
      <w:r w:rsidRPr="00017F80">
        <w:rPr>
          <w:rStyle w:val="10"/>
          <w:color w:val="000000"/>
          <w:sz w:val="24"/>
          <w:szCs w:val="24"/>
        </w:rPr>
        <w:softHyphen/>
        <w:t>ющимися, преподавателями, мастерами и руководителями практики;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конструктивное взаимодействие в учебном коллективе/бригаде;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демонстрация навыков межличностного делового общения, соци</w:t>
      </w:r>
      <w:r w:rsidRPr="00017F80">
        <w:rPr>
          <w:rStyle w:val="10"/>
          <w:color w:val="000000"/>
          <w:sz w:val="24"/>
          <w:szCs w:val="24"/>
        </w:rPr>
        <w:softHyphen/>
        <w:t>ального имиджа;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w:t>
      </w:r>
      <w:r w:rsidRPr="00017F80">
        <w:rPr>
          <w:rStyle w:val="10"/>
          <w:color w:val="000000"/>
          <w:sz w:val="24"/>
          <w:szCs w:val="24"/>
        </w:rPr>
        <w:softHyphen/>
        <w:t>ятельствах;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сформированность гражданской позиции; участие в волонтерском движении;</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мировоззренческих установок на готовность молодых людей к работе на благо Отечества;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правовой активности и навыков правомерного поведе</w:t>
      </w:r>
      <w:r w:rsidRPr="00017F80">
        <w:rPr>
          <w:rStyle w:val="10"/>
          <w:color w:val="000000"/>
          <w:sz w:val="24"/>
          <w:szCs w:val="24"/>
        </w:rPr>
        <w:softHyphen/>
        <w:t>ния, уважения к Закону;</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фактов проявления идеологии терроризма и экстремизма среди обучающихся;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социальных конфликтов среди обучающихся, основан</w:t>
      </w:r>
      <w:r w:rsidRPr="00017F80">
        <w:rPr>
          <w:rStyle w:val="10"/>
          <w:color w:val="000000"/>
          <w:sz w:val="24"/>
          <w:szCs w:val="24"/>
        </w:rPr>
        <w:softHyphen/>
        <w:t>ных на межнациональной, межрелигиозной почве;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реализации просветительских программ, поисковых, ар</w:t>
      </w:r>
      <w:r w:rsidRPr="00017F80">
        <w:rPr>
          <w:rStyle w:val="10"/>
          <w:color w:val="000000"/>
          <w:sz w:val="24"/>
          <w:szCs w:val="24"/>
        </w:rPr>
        <w:softHyphen/>
        <w:t>хеологических, военно-исторических, краеведческих отрядах и молодежных объединениях;</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добровольческие инициативы по поддержки инвалидов и престаре</w:t>
      </w:r>
      <w:r w:rsidRPr="00017F80">
        <w:rPr>
          <w:rStyle w:val="10"/>
          <w:color w:val="000000"/>
          <w:sz w:val="24"/>
          <w:szCs w:val="24"/>
        </w:rPr>
        <w:softHyphen/>
        <w:t>лых граждан;</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экологической культуры, бережного отношения к род</w:t>
      </w:r>
      <w:r w:rsidRPr="00017F80">
        <w:rPr>
          <w:rStyle w:val="10"/>
          <w:color w:val="000000"/>
          <w:sz w:val="24"/>
          <w:szCs w:val="24"/>
        </w:rPr>
        <w:softHyphen/>
        <w:t>ной земле, природным богатствам России и мира;</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навыков здорового образа жизни и высокий уровень </w:t>
      </w:r>
      <w:r w:rsidRPr="00017F80">
        <w:rPr>
          <w:rStyle w:val="10"/>
          <w:color w:val="000000"/>
          <w:sz w:val="24"/>
          <w:szCs w:val="24"/>
        </w:rPr>
        <w:lastRenderedPageBreak/>
        <w:t>культуры здоровья обучающихся;</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культуры потребления информации, умений и навыков пользования компьютерной техникой, навыков отбора и критического анали</w:t>
      </w:r>
      <w:r w:rsidRPr="00017F80">
        <w:rPr>
          <w:rStyle w:val="10"/>
          <w:color w:val="000000"/>
          <w:sz w:val="24"/>
          <w:szCs w:val="24"/>
        </w:rPr>
        <w:softHyphen/>
        <w:t>за информации, умения ориентироваться в информационном пространстве;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конкурсах профессионального мастерства и в командных проектах;</w:t>
      </w:r>
    </w:p>
    <w:p w:rsidR="002B486F" w:rsidRPr="00017F80" w:rsidRDefault="002B486F" w:rsidP="00AF473A">
      <w:pPr>
        <w:pStyle w:val="af9"/>
        <w:numPr>
          <w:ilvl w:val="0"/>
          <w:numId w:val="19"/>
        </w:numPr>
        <w:shd w:val="clear" w:color="auto" w:fill="auto"/>
        <w:spacing w:before="0" w:after="424" w:line="276" w:lineRule="auto"/>
        <w:ind w:left="20" w:firstLine="700"/>
        <w:jc w:val="both"/>
        <w:rPr>
          <w:sz w:val="24"/>
          <w:szCs w:val="24"/>
        </w:rPr>
      </w:pPr>
      <w:r w:rsidRPr="00017F80">
        <w:rPr>
          <w:rStyle w:val="10"/>
          <w:color w:val="000000"/>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w:t>
      </w:r>
      <w:r w:rsidRPr="00017F80">
        <w:rPr>
          <w:rStyle w:val="10"/>
          <w:color w:val="000000"/>
          <w:sz w:val="24"/>
          <w:szCs w:val="24"/>
        </w:rPr>
        <w:softHyphen/>
        <w:t>циально - экономической действительности;</w:t>
      </w:r>
    </w:p>
    <w:p w:rsidR="002B486F" w:rsidRPr="008763C3" w:rsidRDefault="002B486F" w:rsidP="002B486F">
      <w:pPr>
        <w:pStyle w:val="12"/>
        <w:keepNext/>
        <w:keepLines/>
        <w:shd w:val="clear" w:color="auto" w:fill="auto"/>
        <w:spacing w:after="64"/>
        <w:ind w:left="20" w:firstLine="700"/>
        <w:rPr>
          <w:b w:val="0"/>
          <w:sz w:val="24"/>
          <w:szCs w:val="24"/>
        </w:rPr>
      </w:pPr>
      <w:bookmarkStart w:id="3" w:name="bookmark1"/>
      <w:r w:rsidRPr="008763C3">
        <w:rPr>
          <w:rStyle w:val="11"/>
          <w:b/>
          <w:color w:val="000000"/>
          <w:sz w:val="24"/>
          <w:szCs w:val="24"/>
        </w:rPr>
        <w:t>Раздел 3. Требования к ресурсному обеспечению воспитательной работы</w:t>
      </w:r>
      <w:bookmarkEnd w:id="3"/>
    </w:p>
    <w:p w:rsidR="002B486F" w:rsidRPr="00017F80" w:rsidRDefault="002B486F" w:rsidP="002B486F">
      <w:pPr>
        <w:pStyle w:val="af9"/>
        <w:shd w:val="clear" w:color="auto" w:fill="auto"/>
        <w:spacing w:before="0" w:after="56" w:line="365" w:lineRule="exact"/>
        <w:ind w:left="20" w:firstLine="700"/>
        <w:jc w:val="both"/>
        <w:rPr>
          <w:sz w:val="24"/>
          <w:szCs w:val="24"/>
        </w:rPr>
      </w:pPr>
      <w:r w:rsidRPr="00017F80">
        <w:rPr>
          <w:rStyle w:val="10"/>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B486F" w:rsidRPr="008763C3"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4" w:name="bookmark2"/>
      <w:r w:rsidRPr="008763C3">
        <w:rPr>
          <w:rStyle w:val="11"/>
          <w:b/>
          <w:color w:val="000000"/>
          <w:sz w:val="24"/>
          <w:szCs w:val="24"/>
        </w:rPr>
        <w:t>Нормативно-правовое обеспечение воспитательной работы</w:t>
      </w:r>
      <w:bookmarkEnd w:id="4"/>
    </w:p>
    <w:p w:rsidR="002B486F" w:rsidRPr="00017F80" w:rsidRDefault="002B486F" w:rsidP="008763C3">
      <w:pPr>
        <w:pStyle w:val="af9"/>
        <w:shd w:val="clear" w:color="auto" w:fill="auto"/>
        <w:spacing w:before="0" w:line="370" w:lineRule="exact"/>
        <w:ind w:left="20" w:firstLine="700"/>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 xml:space="preserve">дерации № </w:t>
      </w:r>
      <w:r w:rsidRPr="00017F80">
        <w:rPr>
          <w:rStyle w:val="10"/>
          <w:color w:val="000000"/>
          <w:sz w:val="24"/>
          <w:szCs w:val="24"/>
        </w:rPr>
        <w:lastRenderedPageBreak/>
        <w:t>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4F298B">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4F298B" w:rsidRDefault="002B486F" w:rsidP="00285149">
      <w:pPr>
        <w:pStyle w:val="af9"/>
        <w:numPr>
          <w:ilvl w:val="0"/>
          <w:numId w:val="39"/>
        </w:numPr>
        <w:shd w:val="clear" w:color="auto" w:fill="auto"/>
        <w:spacing w:before="0" w:line="370" w:lineRule="exact"/>
        <w:ind w:left="0" w:right="420" w:firstLine="360"/>
        <w:jc w:val="both"/>
        <w:rPr>
          <w:rStyle w:val="10"/>
          <w:sz w:val="24"/>
          <w:szCs w:val="24"/>
          <w:shd w:val="clear" w:color="auto" w:fill="auto"/>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4F298B" w:rsidRPr="00017F80" w:rsidRDefault="004F298B" w:rsidP="004F298B">
      <w:pPr>
        <w:pStyle w:val="af9"/>
        <w:shd w:val="clear" w:color="auto" w:fill="auto"/>
        <w:spacing w:before="0" w:line="370" w:lineRule="exact"/>
        <w:ind w:left="360" w:right="420"/>
        <w:jc w:val="both"/>
        <w:rPr>
          <w:sz w:val="24"/>
          <w:szCs w:val="24"/>
        </w:rPr>
      </w:pPr>
    </w:p>
    <w:p w:rsidR="002B486F" w:rsidRDefault="000532EA" w:rsidP="004F298B">
      <w:pPr>
        <w:pStyle w:val="af9"/>
        <w:shd w:val="clear" w:color="auto" w:fill="auto"/>
        <w:spacing w:before="0" w:line="276" w:lineRule="auto"/>
        <w:ind w:right="20"/>
        <w:jc w:val="both"/>
        <w:rPr>
          <w:rStyle w:val="1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4F298B" w:rsidRPr="00B27C04" w:rsidRDefault="004F298B" w:rsidP="004F298B">
      <w:pPr>
        <w:pStyle w:val="af9"/>
        <w:shd w:val="clear" w:color="auto" w:fill="auto"/>
        <w:spacing w:before="0" w:line="276" w:lineRule="auto"/>
        <w:ind w:right="20"/>
        <w:jc w:val="both"/>
        <w:rPr>
          <w:color w:val="FF0000"/>
          <w:sz w:val="24"/>
          <w:szCs w:val="24"/>
        </w:rPr>
      </w:pP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Государственного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4F298B">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5"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8763C3"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8763C3">
        <w:rPr>
          <w:rStyle w:val="11"/>
          <w:b/>
          <w:color w:val="000000"/>
          <w:sz w:val="24"/>
          <w:szCs w:val="24"/>
        </w:rPr>
        <w:lastRenderedPageBreak/>
        <w:t>Кадровое обеспечение воспитательной работы</w:t>
      </w:r>
      <w:bookmarkEnd w:id="5"/>
    </w:p>
    <w:p w:rsidR="00C11782" w:rsidRPr="00C11782" w:rsidRDefault="00C11782" w:rsidP="00C11782">
      <w:pPr>
        <w:pStyle w:val="12"/>
        <w:keepNext/>
        <w:keepLines/>
        <w:shd w:val="clear" w:color="auto" w:fill="auto"/>
        <w:tabs>
          <w:tab w:val="left" w:pos="1539"/>
        </w:tabs>
        <w:spacing w:after="0"/>
        <w:ind w:left="980"/>
        <w:rPr>
          <w:rStyle w:val="11"/>
          <w:sz w:val="24"/>
          <w:szCs w:val="24"/>
          <w:shd w:val="clear" w:color="auto" w:fill="auto"/>
        </w:rPr>
      </w:pPr>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8763C3"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6" w:name="bookmark4"/>
      <w:r w:rsidRPr="008763C3">
        <w:rPr>
          <w:rStyle w:val="11"/>
          <w:b/>
          <w:color w:val="000000"/>
          <w:sz w:val="24"/>
          <w:szCs w:val="24"/>
        </w:rPr>
        <w:t>Материально-техническое обеспечение воспитательной работы</w:t>
      </w:r>
      <w:bookmarkEnd w:id="6"/>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3F636C" w:rsidRPr="0033575E">
        <w:rPr>
          <w:rFonts w:ascii="Times New Roman" w:hAnsi="Times New Roman"/>
          <w:sz w:val="24"/>
          <w:szCs w:val="24"/>
        </w:rPr>
        <w:t>13.02.11 «Техническая эксплуатация и обслуживание электрического и электромеханического оборудования» (те</w:t>
      </w:r>
      <w:r w:rsidR="003F636C">
        <w:rPr>
          <w:rFonts w:ascii="Times New Roman" w:hAnsi="Times New Roman"/>
          <w:sz w:val="24"/>
          <w:szCs w:val="24"/>
        </w:rPr>
        <w:t>хник)</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 xml:space="preserve">п. </w:t>
      </w:r>
      <w:r w:rsidR="00EE13F7" w:rsidRPr="00EE13F7">
        <w:rPr>
          <w:rFonts w:ascii="Times New Roman" w:hAnsi="Times New Roman"/>
          <w:bCs/>
          <w:sz w:val="24"/>
          <w:szCs w:val="24"/>
        </w:rPr>
        <w:t>5</w:t>
      </w:r>
      <w:r w:rsidR="005E1711">
        <w:rPr>
          <w:rFonts w:ascii="Times New Roman" w:hAnsi="Times New Roman"/>
          <w:bCs/>
          <w:sz w:val="24"/>
          <w:szCs w:val="24"/>
        </w:rPr>
        <w:t>.1. ПООП</w:t>
      </w:r>
      <w:r w:rsidRPr="00EE13F7">
        <w:rPr>
          <w:rFonts w:ascii="Times New Roman" w:hAnsi="Times New Roman"/>
          <w:bCs/>
          <w:sz w:val="24"/>
          <w:szCs w:val="24"/>
        </w:rPr>
        <w:t>.</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w:t>
      </w:r>
      <w:r w:rsidR="00285149">
        <w:rPr>
          <w:rFonts w:ascii="Times New Roman" w:hAnsi="Times New Roman"/>
          <w:bCs/>
          <w:sz w:val="24"/>
          <w:szCs w:val="24"/>
        </w:rPr>
        <w:t xml:space="preserve">деятельности в ГАПОУ МИК </w:t>
      </w:r>
      <w:r w:rsidRPr="00D273E3">
        <w:rPr>
          <w:rFonts w:ascii="Times New Roman" w:hAnsi="Times New Roman"/>
          <w:bCs/>
          <w:sz w:val="24"/>
          <w:szCs w:val="24"/>
        </w:rPr>
        <w:t>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16F49" w:rsidRDefault="00A16F49" w:rsidP="00A16F49">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8"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A16F49" w:rsidRDefault="00A16F49" w:rsidP="00A16F49">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A16F49" w:rsidRDefault="00A16F49" w:rsidP="00A16F49">
      <w:pPr>
        <w:pStyle w:val="af9"/>
        <w:numPr>
          <w:ilvl w:val="0"/>
          <w:numId w:val="42"/>
        </w:numPr>
        <w:shd w:val="clear" w:color="auto" w:fill="auto"/>
        <w:spacing w:before="0" w:line="370" w:lineRule="exact"/>
        <w:ind w:firstLine="560"/>
        <w:jc w:val="both"/>
        <w:rPr>
          <w:sz w:val="24"/>
          <w:szCs w:val="24"/>
          <w:lang w:val="en-US"/>
        </w:rPr>
      </w:pPr>
      <w:r w:rsidRPr="00A16F49">
        <w:rPr>
          <w:rStyle w:val="10"/>
          <w:color w:val="000000"/>
          <w:sz w:val="24"/>
          <w:szCs w:val="24"/>
        </w:rPr>
        <w:t xml:space="preserve"> </w:t>
      </w:r>
      <w:r>
        <w:rPr>
          <w:rStyle w:val="10"/>
          <w:color w:val="000000"/>
          <w:sz w:val="24"/>
          <w:szCs w:val="24"/>
          <w:lang w:val="en-US"/>
        </w:rPr>
        <w:t>Facebook</w:t>
      </w:r>
      <w:hyperlink r:id="rId9" w:history="1">
        <w:r>
          <w:rPr>
            <w:rStyle w:val="af"/>
            <w:sz w:val="24"/>
            <w:szCs w:val="24"/>
            <w:shd w:val="clear" w:color="auto" w:fill="FFFFFF"/>
            <w:lang w:val="en-US" w:eastAsia="en-US"/>
          </w:rPr>
          <w:t xml:space="preserve"> https://www.facebook.com/groups/2235029823440616;</w:t>
        </w:r>
      </w:hyperlink>
    </w:p>
    <w:p w:rsidR="00A16F49" w:rsidRDefault="00A16F49" w:rsidP="00A16F49">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0" w:history="1">
        <w:r>
          <w:rPr>
            <w:rStyle w:val="af"/>
            <w:sz w:val="24"/>
            <w:szCs w:val="24"/>
          </w:rPr>
          <w:t>https://vk.com/public171859001</w:t>
        </w:r>
      </w:hyperlink>
      <w:r>
        <w:rPr>
          <w:rStyle w:val="10"/>
          <w:color w:val="000000"/>
          <w:sz w:val="24"/>
          <w:szCs w:val="24"/>
        </w:rPr>
        <w:t>;</w:t>
      </w:r>
    </w:p>
    <w:p w:rsidR="00A16F49" w:rsidRDefault="00A16F49" w:rsidP="00A16F49">
      <w:pPr>
        <w:pStyle w:val="af9"/>
        <w:numPr>
          <w:ilvl w:val="0"/>
          <w:numId w:val="42"/>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1" w:history="1">
        <w:r>
          <w:rPr>
            <w:rStyle w:val="af"/>
            <w:sz w:val="24"/>
            <w:szCs w:val="24"/>
            <w:lang w:val="en-US"/>
          </w:rPr>
          <w:t>https://www.instagram.com/mikcollege/?utm_medium=copy_link</w:t>
        </w:r>
      </w:hyperlink>
      <w:r>
        <w:rPr>
          <w:rStyle w:val="10"/>
          <w:color w:val="000000"/>
          <w:sz w:val="24"/>
          <w:szCs w:val="24"/>
          <w:lang w:val="en-US"/>
        </w:rPr>
        <w:t>;</w:t>
      </w:r>
    </w:p>
    <w:p w:rsidR="00A16F49" w:rsidRDefault="00A16F49" w:rsidP="00A16F49">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2" w:history="1">
        <w:r>
          <w:rPr>
            <w:rStyle w:val="af"/>
            <w:sz w:val="24"/>
            <w:szCs w:val="24"/>
            <w:shd w:val="clear" w:color="auto" w:fill="FFFFFF"/>
          </w:rPr>
          <w:t>https://ok.ru/group/60113612636411</w:t>
        </w:r>
      </w:hyperlink>
      <w:r>
        <w:rPr>
          <w:rStyle w:val="10"/>
          <w:color w:val="000000"/>
          <w:sz w:val="24"/>
          <w:szCs w:val="24"/>
        </w:rPr>
        <w:t>).</w:t>
      </w:r>
    </w:p>
    <w:p w:rsidR="00C11782" w:rsidRPr="00A16F49" w:rsidRDefault="00A16F49" w:rsidP="00A16F49">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sectPr w:rsidR="00C11782" w:rsidRPr="00A16F49" w:rsidSect="00781A3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248" w:rsidRDefault="001C4248" w:rsidP="002D328A">
      <w:pPr>
        <w:spacing w:after="0" w:line="240" w:lineRule="auto"/>
      </w:pPr>
      <w:r>
        <w:separator/>
      </w:r>
    </w:p>
  </w:endnote>
  <w:endnote w:type="continuationSeparator" w:id="1">
    <w:p w:rsidR="001C4248" w:rsidRDefault="001C4248"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1057AA">
    <w:pPr>
      <w:pStyle w:val="af6"/>
      <w:jc w:val="right"/>
    </w:pPr>
    <w:fldSimple w:instr="PAGE   \* MERGEFORMAT">
      <w:r w:rsidR="009234CB">
        <w:rPr>
          <w:noProof/>
        </w:rPr>
        <w:t>1</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248" w:rsidRDefault="001C4248" w:rsidP="002D328A">
      <w:pPr>
        <w:spacing w:after="0" w:line="240" w:lineRule="auto"/>
      </w:pPr>
      <w:r>
        <w:separator/>
      </w:r>
    </w:p>
  </w:footnote>
  <w:footnote w:type="continuationSeparator" w:id="1">
    <w:p w:rsidR="001C4248" w:rsidRDefault="001C4248"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B1E4D"/>
    <w:multiLevelType w:val="hybridMultilevel"/>
    <w:tmpl w:val="2EE09E06"/>
    <w:lvl w:ilvl="0" w:tplc="57F82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5">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6">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39"/>
  </w:num>
  <w:num w:numId="4">
    <w:abstractNumId w:val="21"/>
  </w:num>
  <w:num w:numId="5">
    <w:abstractNumId w:val="37"/>
  </w:num>
  <w:num w:numId="6">
    <w:abstractNumId w:val="36"/>
  </w:num>
  <w:num w:numId="7">
    <w:abstractNumId w:val="22"/>
  </w:num>
  <w:num w:numId="8">
    <w:abstractNumId w:val="28"/>
  </w:num>
  <w:num w:numId="9">
    <w:abstractNumId w:val="32"/>
  </w:num>
  <w:num w:numId="10">
    <w:abstractNumId w:val="34"/>
  </w:num>
  <w:num w:numId="11">
    <w:abstractNumId w:val="14"/>
  </w:num>
  <w:num w:numId="12">
    <w:abstractNumId w:val="33"/>
  </w:num>
  <w:num w:numId="13">
    <w:abstractNumId w:val="13"/>
  </w:num>
  <w:num w:numId="14">
    <w:abstractNumId w:val="20"/>
  </w:num>
  <w:num w:numId="15">
    <w:abstractNumId w:val="18"/>
  </w:num>
  <w:num w:numId="16">
    <w:abstractNumId w:val="30"/>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8"/>
  </w:num>
  <w:num w:numId="30">
    <w:abstractNumId w:val="24"/>
  </w:num>
  <w:num w:numId="31">
    <w:abstractNumId w:val="15"/>
  </w:num>
  <w:num w:numId="32">
    <w:abstractNumId w:val="19"/>
  </w:num>
  <w:num w:numId="33">
    <w:abstractNumId w:val="16"/>
  </w:num>
  <w:num w:numId="34">
    <w:abstractNumId w:val="17"/>
  </w:num>
  <w:num w:numId="35">
    <w:abstractNumId w:val="35"/>
  </w:num>
  <w:num w:numId="36">
    <w:abstractNumId w:val="26"/>
  </w:num>
  <w:num w:numId="37">
    <w:abstractNumId w:val="29"/>
  </w:num>
  <w:num w:numId="38">
    <w:abstractNumId w:val="27"/>
  </w:num>
  <w:num w:numId="39">
    <w:abstractNumId w:val="40"/>
  </w:num>
  <w:num w:numId="40">
    <w:abstractNumId w:val="11"/>
  </w:num>
  <w:num w:numId="41">
    <w:abstractNumId w:val="12"/>
  </w:num>
  <w:num w:numId="42">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3CD6"/>
    <w:rsid w:val="000568DC"/>
    <w:rsid w:val="000602AC"/>
    <w:rsid w:val="00067C5F"/>
    <w:rsid w:val="000760EC"/>
    <w:rsid w:val="00082FDE"/>
    <w:rsid w:val="00083B60"/>
    <w:rsid w:val="00091E53"/>
    <w:rsid w:val="000944F4"/>
    <w:rsid w:val="000A2C73"/>
    <w:rsid w:val="000A5714"/>
    <w:rsid w:val="000B586D"/>
    <w:rsid w:val="000B66FB"/>
    <w:rsid w:val="000D3AEB"/>
    <w:rsid w:val="000E2102"/>
    <w:rsid w:val="000E7ADB"/>
    <w:rsid w:val="000F4C97"/>
    <w:rsid w:val="000F7D66"/>
    <w:rsid w:val="001057AA"/>
    <w:rsid w:val="00106433"/>
    <w:rsid w:val="00110CCE"/>
    <w:rsid w:val="00111F4E"/>
    <w:rsid w:val="001147E2"/>
    <w:rsid w:val="001152C0"/>
    <w:rsid w:val="001200C0"/>
    <w:rsid w:val="001366C9"/>
    <w:rsid w:val="001512F1"/>
    <w:rsid w:val="00155B84"/>
    <w:rsid w:val="0017748B"/>
    <w:rsid w:val="00182D7B"/>
    <w:rsid w:val="00182EBE"/>
    <w:rsid w:val="0019738C"/>
    <w:rsid w:val="001A01DB"/>
    <w:rsid w:val="001B32D3"/>
    <w:rsid w:val="001B7146"/>
    <w:rsid w:val="001B7303"/>
    <w:rsid w:val="001C3B02"/>
    <w:rsid w:val="001C3DF4"/>
    <w:rsid w:val="001C4248"/>
    <w:rsid w:val="001D06CB"/>
    <w:rsid w:val="001D06D7"/>
    <w:rsid w:val="001E1A3B"/>
    <w:rsid w:val="001E6395"/>
    <w:rsid w:val="001F0EA7"/>
    <w:rsid w:val="002033A9"/>
    <w:rsid w:val="0020545A"/>
    <w:rsid w:val="002107B7"/>
    <w:rsid w:val="00210E31"/>
    <w:rsid w:val="00210EAB"/>
    <w:rsid w:val="002136F3"/>
    <w:rsid w:val="00214252"/>
    <w:rsid w:val="002161C4"/>
    <w:rsid w:val="002213DE"/>
    <w:rsid w:val="00241D8D"/>
    <w:rsid w:val="002451BD"/>
    <w:rsid w:val="00245629"/>
    <w:rsid w:val="00246222"/>
    <w:rsid w:val="00256381"/>
    <w:rsid w:val="0027542C"/>
    <w:rsid w:val="002760ED"/>
    <w:rsid w:val="0028372B"/>
    <w:rsid w:val="00284828"/>
    <w:rsid w:val="00285149"/>
    <w:rsid w:val="0028693A"/>
    <w:rsid w:val="002951C3"/>
    <w:rsid w:val="002A6811"/>
    <w:rsid w:val="002B486F"/>
    <w:rsid w:val="002C0014"/>
    <w:rsid w:val="002C0958"/>
    <w:rsid w:val="002C2654"/>
    <w:rsid w:val="002C33C8"/>
    <w:rsid w:val="002C5E81"/>
    <w:rsid w:val="002D2C53"/>
    <w:rsid w:val="002D328A"/>
    <w:rsid w:val="002E34EF"/>
    <w:rsid w:val="002E65A8"/>
    <w:rsid w:val="00307513"/>
    <w:rsid w:val="0031316F"/>
    <w:rsid w:val="0032217F"/>
    <w:rsid w:val="00324660"/>
    <w:rsid w:val="0032502F"/>
    <w:rsid w:val="003322EA"/>
    <w:rsid w:val="0033575E"/>
    <w:rsid w:val="003367F3"/>
    <w:rsid w:val="0034139D"/>
    <w:rsid w:val="00341AB5"/>
    <w:rsid w:val="00343A31"/>
    <w:rsid w:val="003644D7"/>
    <w:rsid w:val="003734AB"/>
    <w:rsid w:val="00376B88"/>
    <w:rsid w:val="003824C3"/>
    <w:rsid w:val="0038416D"/>
    <w:rsid w:val="00386C7B"/>
    <w:rsid w:val="0039309D"/>
    <w:rsid w:val="00395E5A"/>
    <w:rsid w:val="003A1040"/>
    <w:rsid w:val="003B6BC7"/>
    <w:rsid w:val="003B6C6F"/>
    <w:rsid w:val="003C2609"/>
    <w:rsid w:val="003C51E2"/>
    <w:rsid w:val="003D31D0"/>
    <w:rsid w:val="003D40A2"/>
    <w:rsid w:val="003E2FB5"/>
    <w:rsid w:val="003F0854"/>
    <w:rsid w:val="003F0CBB"/>
    <w:rsid w:val="003F1AAD"/>
    <w:rsid w:val="003F28AB"/>
    <w:rsid w:val="003F4A23"/>
    <w:rsid w:val="003F636C"/>
    <w:rsid w:val="004064A3"/>
    <w:rsid w:val="00406B70"/>
    <w:rsid w:val="00406C4E"/>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57F9"/>
    <w:rsid w:val="004C610F"/>
    <w:rsid w:val="004D23BE"/>
    <w:rsid w:val="004D2442"/>
    <w:rsid w:val="004E3F3F"/>
    <w:rsid w:val="004F298B"/>
    <w:rsid w:val="0050216D"/>
    <w:rsid w:val="00504988"/>
    <w:rsid w:val="005100C6"/>
    <w:rsid w:val="005117E1"/>
    <w:rsid w:val="0051619E"/>
    <w:rsid w:val="00530331"/>
    <w:rsid w:val="0053491B"/>
    <w:rsid w:val="00535229"/>
    <w:rsid w:val="00537786"/>
    <w:rsid w:val="005404ED"/>
    <w:rsid w:val="005409BF"/>
    <w:rsid w:val="00543DBE"/>
    <w:rsid w:val="005535D3"/>
    <w:rsid w:val="005556C5"/>
    <w:rsid w:val="00561075"/>
    <w:rsid w:val="00562EC4"/>
    <w:rsid w:val="00570D80"/>
    <w:rsid w:val="005730FA"/>
    <w:rsid w:val="00574053"/>
    <w:rsid w:val="005766FD"/>
    <w:rsid w:val="00576C31"/>
    <w:rsid w:val="0058393E"/>
    <w:rsid w:val="005877DA"/>
    <w:rsid w:val="00590725"/>
    <w:rsid w:val="00591628"/>
    <w:rsid w:val="005A50F6"/>
    <w:rsid w:val="005B181F"/>
    <w:rsid w:val="005B5EC1"/>
    <w:rsid w:val="005C2A0D"/>
    <w:rsid w:val="005C6BD3"/>
    <w:rsid w:val="005D021E"/>
    <w:rsid w:val="005D3F01"/>
    <w:rsid w:val="005E1711"/>
    <w:rsid w:val="005E3E40"/>
    <w:rsid w:val="005F10CE"/>
    <w:rsid w:val="005F23FA"/>
    <w:rsid w:val="005F2BE1"/>
    <w:rsid w:val="005F2F87"/>
    <w:rsid w:val="00600610"/>
    <w:rsid w:val="00602EB5"/>
    <w:rsid w:val="006046BC"/>
    <w:rsid w:val="006119BD"/>
    <w:rsid w:val="00614BDE"/>
    <w:rsid w:val="00624863"/>
    <w:rsid w:val="006276B8"/>
    <w:rsid w:val="00642143"/>
    <w:rsid w:val="00644143"/>
    <w:rsid w:val="00670882"/>
    <w:rsid w:val="00671DEB"/>
    <w:rsid w:val="00675618"/>
    <w:rsid w:val="00682E01"/>
    <w:rsid w:val="00683AC0"/>
    <w:rsid w:val="00686347"/>
    <w:rsid w:val="006905A6"/>
    <w:rsid w:val="0069702E"/>
    <w:rsid w:val="00697FD3"/>
    <w:rsid w:val="006A4E2B"/>
    <w:rsid w:val="006A688B"/>
    <w:rsid w:val="006B555F"/>
    <w:rsid w:val="00711E9E"/>
    <w:rsid w:val="0071520B"/>
    <w:rsid w:val="007167D9"/>
    <w:rsid w:val="0072071F"/>
    <w:rsid w:val="007237E7"/>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A22D8"/>
    <w:rsid w:val="007A47E1"/>
    <w:rsid w:val="007B1595"/>
    <w:rsid w:val="007B1CC8"/>
    <w:rsid w:val="007B202A"/>
    <w:rsid w:val="007C42C5"/>
    <w:rsid w:val="007C53DE"/>
    <w:rsid w:val="007C543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763C3"/>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64A9"/>
    <w:rsid w:val="00911638"/>
    <w:rsid w:val="00911821"/>
    <w:rsid w:val="009119DA"/>
    <w:rsid w:val="00913357"/>
    <w:rsid w:val="009159A4"/>
    <w:rsid w:val="009202AD"/>
    <w:rsid w:val="009234CB"/>
    <w:rsid w:val="00930228"/>
    <w:rsid w:val="00931CD7"/>
    <w:rsid w:val="0096532D"/>
    <w:rsid w:val="00970DA9"/>
    <w:rsid w:val="00977B41"/>
    <w:rsid w:val="00980A99"/>
    <w:rsid w:val="00983051"/>
    <w:rsid w:val="00983507"/>
    <w:rsid w:val="009A0A92"/>
    <w:rsid w:val="009B30C7"/>
    <w:rsid w:val="009B7E21"/>
    <w:rsid w:val="009C075A"/>
    <w:rsid w:val="009C0CEC"/>
    <w:rsid w:val="009C502A"/>
    <w:rsid w:val="009C79F2"/>
    <w:rsid w:val="009D0E77"/>
    <w:rsid w:val="009D687D"/>
    <w:rsid w:val="009D6A67"/>
    <w:rsid w:val="009E1157"/>
    <w:rsid w:val="009F2085"/>
    <w:rsid w:val="009F37B4"/>
    <w:rsid w:val="009F5F50"/>
    <w:rsid w:val="00A052F2"/>
    <w:rsid w:val="00A053E2"/>
    <w:rsid w:val="00A10F2E"/>
    <w:rsid w:val="00A1344B"/>
    <w:rsid w:val="00A134C3"/>
    <w:rsid w:val="00A16F49"/>
    <w:rsid w:val="00A30B74"/>
    <w:rsid w:val="00A3474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380B"/>
    <w:rsid w:val="00AF473A"/>
    <w:rsid w:val="00AF57A4"/>
    <w:rsid w:val="00AF5D53"/>
    <w:rsid w:val="00B02D6D"/>
    <w:rsid w:val="00B05B7D"/>
    <w:rsid w:val="00B11CCC"/>
    <w:rsid w:val="00B17CEB"/>
    <w:rsid w:val="00B2334D"/>
    <w:rsid w:val="00B27996"/>
    <w:rsid w:val="00B27C04"/>
    <w:rsid w:val="00B46372"/>
    <w:rsid w:val="00B475AF"/>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47023"/>
    <w:rsid w:val="00C51F4B"/>
    <w:rsid w:val="00C54BFF"/>
    <w:rsid w:val="00C724A7"/>
    <w:rsid w:val="00C815F7"/>
    <w:rsid w:val="00C866C8"/>
    <w:rsid w:val="00CA0D85"/>
    <w:rsid w:val="00CA38E0"/>
    <w:rsid w:val="00CC373D"/>
    <w:rsid w:val="00CC3E20"/>
    <w:rsid w:val="00CD086D"/>
    <w:rsid w:val="00CD09F8"/>
    <w:rsid w:val="00CD36FA"/>
    <w:rsid w:val="00CF482D"/>
    <w:rsid w:val="00CF586B"/>
    <w:rsid w:val="00CF6A47"/>
    <w:rsid w:val="00D06A77"/>
    <w:rsid w:val="00D217A6"/>
    <w:rsid w:val="00D30238"/>
    <w:rsid w:val="00D33E9B"/>
    <w:rsid w:val="00D36915"/>
    <w:rsid w:val="00D54F6C"/>
    <w:rsid w:val="00D713BF"/>
    <w:rsid w:val="00D84C8E"/>
    <w:rsid w:val="00D87CC7"/>
    <w:rsid w:val="00D9138D"/>
    <w:rsid w:val="00D91A4B"/>
    <w:rsid w:val="00D92A67"/>
    <w:rsid w:val="00D97E8C"/>
    <w:rsid w:val="00DA1D80"/>
    <w:rsid w:val="00DC1653"/>
    <w:rsid w:val="00DC29DE"/>
    <w:rsid w:val="00DC2A67"/>
    <w:rsid w:val="00DD4281"/>
    <w:rsid w:val="00DD699B"/>
    <w:rsid w:val="00DE78FB"/>
    <w:rsid w:val="00DF6BB7"/>
    <w:rsid w:val="00E05038"/>
    <w:rsid w:val="00E16F0F"/>
    <w:rsid w:val="00E21A30"/>
    <w:rsid w:val="00E22011"/>
    <w:rsid w:val="00E313AE"/>
    <w:rsid w:val="00E344A7"/>
    <w:rsid w:val="00E34696"/>
    <w:rsid w:val="00E4363F"/>
    <w:rsid w:val="00E54879"/>
    <w:rsid w:val="00E554EB"/>
    <w:rsid w:val="00E605E6"/>
    <w:rsid w:val="00E62227"/>
    <w:rsid w:val="00E66E71"/>
    <w:rsid w:val="00E73870"/>
    <w:rsid w:val="00E8130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43E6"/>
    <w:rsid w:val="00F46DEA"/>
    <w:rsid w:val="00F472A4"/>
    <w:rsid w:val="00F4731E"/>
    <w:rsid w:val="00F516BF"/>
    <w:rsid w:val="00F6232D"/>
    <w:rsid w:val="00F6718E"/>
    <w:rsid w:val="00F70898"/>
    <w:rsid w:val="00F7547E"/>
    <w:rsid w:val="00F923C5"/>
    <w:rsid w:val="00FA37C9"/>
    <w:rsid w:val="00FA4DBC"/>
    <w:rsid w:val="00FA5121"/>
    <w:rsid w:val="00FC514C"/>
    <w:rsid w:val="00FE0E36"/>
    <w:rsid w:val="00FE0E39"/>
    <w:rsid w:val="00FE28DF"/>
    <w:rsid w:val="00FE50DA"/>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2">
    <w:name w:val="Основной текст (2)"/>
    <w:basedOn w:val="a"/>
    <w:link w:val="20"/>
    <w:uiPriority w:val="99"/>
    <w:rsid w:val="00A16F49"/>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A16F49"/>
    <w:rPr>
      <w:rFonts w:ascii="Times New Roman" w:eastAsia="Times New Roman" w:hAnsi="Times New Roman"/>
      <w:spacing w:val="-1"/>
      <w:sz w:val="23"/>
      <w:szCs w:val="23"/>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1051733837">
      <w:bodyDiv w:val="1"/>
      <w:marLeft w:val="0"/>
      <w:marRight w:val="0"/>
      <w:marTop w:val="0"/>
      <w:marBottom w:val="0"/>
      <w:divBdr>
        <w:top w:val="none" w:sz="0" w:space="0" w:color="auto"/>
        <w:left w:val="none" w:sz="0" w:space="0" w:color="auto"/>
        <w:bottom w:val="none" w:sz="0" w:space="0" w:color="auto"/>
        <w:right w:val="none" w:sz="0" w:space="0" w:color="auto"/>
      </w:divBdr>
    </w:div>
    <w:div w:id="19025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oumi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601136126364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ikcollege/?utm_medium=copy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public171859001" TargetMode="External"/><Relationship Id="rId4" Type="http://schemas.openxmlformats.org/officeDocument/2006/relationships/settings" Target="settings.xml"/><Relationship Id="rId9" Type="http://schemas.openxmlformats.org/officeDocument/2006/relationships/hyperlink" Target="https://www.facebook.com/profile.php?id=1000428537725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6D3F-6B2A-4701-A616-B376BD0B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4</cp:revision>
  <cp:lastPrinted>2021-08-19T05:11:00Z</cp:lastPrinted>
  <dcterms:created xsi:type="dcterms:W3CDTF">2021-08-31T16:57:00Z</dcterms:created>
  <dcterms:modified xsi:type="dcterms:W3CDTF">2021-09-22T03:40:00Z</dcterms:modified>
</cp:coreProperties>
</file>